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W w:w="0" w:type="auto"/>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
      <w:tblGrid>
        <w:gridCol w:w="3402"/>
      </w:tblGrid>
      <w:tr w:rsidR="007405EB" w:rsidRPr="008566F8" w14:paraId="229D2D66" w14:textId="77777777" w:rsidTr="0030232C">
        <w:trPr>
          <w:trHeight w:val="2552"/>
        </w:trPr>
        <w:tc>
          <w:tcPr>
            <w:tcW w:w="3402" w:type="dxa"/>
          </w:tcPr>
          <w:p w14:paraId="74C26743" w14:textId="77777777" w:rsidR="007E5456" w:rsidRPr="00072EE6" w:rsidRDefault="007E5456" w:rsidP="007E5456">
            <w:pPr>
              <w:ind w:left="71"/>
              <w:rPr>
                <w:rFonts w:cs="Arial"/>
                <w:szCs w:val="22"/>
                <w:highlight w:val="lightGray"/>
              </w:rPr>
            </w:pPr>
            <w:r w:rsidRPr="00072EE6">
              <w:rPr>
                <w:rFonts w:cs="Arial"/>
                <w:szCs w:val="22"/>
                <w:highlight w:val="lightGray"/>
              </w:rPr>
              <w:t>Naam van het bestuur</w:t>
            </w:r>
          </w:p>
          <w:p w14:paraId="61005FF6" w14:textId="77777777" w:rsidR="007E5456" w:rsidRPr="00072EE6" w:rsidRDefault="007E5456" w:rsidP="007E5456">
            <w:pPr>
              <w:ind w:left="71"/>
              <w:rPr>
                <w:rFonts w:cs="Arial"/>
                <w:szCs w:val="22"/>
                <w:highlight w:val="lightGray"/>
              </w:rPr>
            </w:pPr>
            <w:r w:rsidRPr="00072EE6">
              <w:rPr>
                <w:rFonts w:cs="Arial"/>
                <w:szCs w:val="22"/>
                <w:highlight w:val="lightGray"/>
              </w:rPr>
              <w:t>Adres van het bestuur</w:t>
            </w:r>
          </w:p>
          <w:p w14:paraId="088CF4EF" w14:textId="05C3A4D9" w:rsidR="007405EB" w:rsidRPr="00705D76" w:rsidRDefault="007E5456" w:rsidP="00756223">
            <w:pPr>
              <w:pStyle w:val="Adresafzender"/>
              <w:rPr>
                <w:rFonts w:ascii="FlandersArtSans-Bold" w:hAnsi="FlandersArtSans-Bold"/>
                <w:lang w:val="fr-BE"/>
              </w:rPr>
            </w:pPr>
            <w:r w:rsidRPr="00072EE6">
              <w:rPr>
                <w:rFonts w:cs="Arial"/>
                <w:szCs w:val="22"/>
                <w:highlight w:val="lightGray"/>
              </w:rPr>
              <w:t xml:space="preserve"> </w:t>
            </w:r>
            <w:proofErr w:type="spellStart"/>
            <w:r w:rsidRPr="005C158E">
              <w:rPr>
                <w:rFonts w:cs="Arial"/>
                <w:szCs w:val="22"/>
                <w:highlight w:val="lightGray"/>
                <w:lang w:val="fr-BE"/>
              </w:rPr>
              <w:t>Eventueel</w:t>
            </w:r>
            <w:proofErr w:type="spellEnd"/>
            <w:r w:rsidRPr="005C158E">
              <w:rPr>
                <w:rFonts w:cs="Arial"/>
                <w:szCs w:val="22"/>
                <w:highlight w:val="lightGray"/>
                <w:lang w:val="fr-BE"/>
              </w:rPr>
              <w:t xml:space="preserve"> </w:t>
            </w:r>
            <w:proofErr w:type="spellStart"/>
            <w:r w:rsidRPr="005C158E">
              <w:rPr>
                <w:rFonts w:cs="Arial"/>
                <w:szCs w:val="22"/>
                <w:highlight w:val="lightGray"/>
                <w:lang w:val="fr-BE"/>
              </w:rPr>
              <w:t>telefoon</w:t>
            </w:r>
            <w:proofErr w:type="spellEnd"/>
            <w:r w:rsidRPr="005C158E">
              <w:rPr>
                <w:rFonts w:cs="Arial"/>
                <w:szCs w:val="22"/>
                <w:highlight w:val="lightGray"/>
                <w:lang w:val="fr-BE"/>
              </w:rPr>
              <w:t xml:space="preserve"> en Mail</w:t>
            </w:r>
          </w:p>
        </w:tc>
      </w:tr>
    </w:tbl>
    <w:p w14:paraId="02E35ADB" w14:textId="6F9279D7" w:rsidR="000256E4" w:rsidRPr="00376323" w:rsidRDefault="000256E4" w:rsidP="000256E4">
      <w:pPr>
        <w:pStyle w:val="Referentietitel"/>
        <w:spacing w:line="220" w:lineRule="exact"/>
        <w:rPr>
          <w:rFonts w:asciiTheme="minorHAnsi" w:hAnsiTheme="minorHAnsi"/>
          <w:sz w:val="22"/>
          <w:szCs w:val="22"/>
          <w:lang w:val="fr-BE"/>
        </w:rPr>
      </w:pPr>
    </w:p>
    <w:tbl>
      <w:tblPr>
        <w:tblStyle w:val="Tabelraster"/>
        <w:tblpPr w:leftFromText="142" w:rightFromText="142" w:vertAnchor="page" w:horzAnchor="page" w:tblpX="6096" w:tblpY="2212"/>
        <w:tblOverlap w:val="never"/>
        <w:tblW w:w="0" w:type="auto"/>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
      <w:tblGrid>
        <w:gridCol w:w="4820"/>
      </w:tblGrid>
      <w:tr w:rsidR="00DC6E44" w:rsidRPr="00376323" w14:paraId="07D85F60" w14:textId="77777777" w:rsidTr="0030232C">
        <w:trPr>
          <w:trHeight w:val="2417"/>
        </w:trPr>
        <w:tc>
          <w:tcPr>
            <w:tcW w:w="4820" w:type="dxa"/>
          </w:tcPr>
          <w:p w14:paraId="67212AE5" w14:textId="77777777" w:rsidR="00EC437D" w:rsidRPr="00376323" w:rsidRDefault="00EC437D" w:rsidP="00EC437D">
            <w:pPr>
              <w:pStyle w:val="Adres"/>
              <w:framePr w:hSpace="0" w:wrap="auto" w:vAnchor="margin" w:hAnchor="text" w:xAlign="left" w:yAlign="inline"/>
              <w:suppressOverlap w:val="0"/>
              <w:rPr>
                <w:rFonts w:asciiTheme="minorHAnsi" w:hAnsiTheme="minorHAnsi"/>
                <w:noProof/>
                <w:sz w:val="22"/>
                <w:szCs w:val="22"/>
                <w:lang w:val="nl-BE"/>
              </w:rPr>
            </w:pPr>
            <w:r w:rsidRPr="00376323">
              <w:rPr>
                <w:rFonts w:asciiTheme="minorHAnsi" w:hAnsiTheme="minorHAnsi"/>
                <w:noProof/>
                <w:sz w:val="22"/>
                <w:szCs w:val="22"/>
                <w:lang w:val="nl-BE"/>
              </w:rPr>
              <w:t>AANGETEKEND</w:t>
            </w:r>
          </w:p>
          <w:p w14:paraId="7E777AE4" w14:textId="77777777" w:rsidR="00EC437D" w:rsidRPr="00376323" w:rsidRDefault="00EC437D" w:rsidP="00EC437D">
            <w:pPr>
              <w:pStyle w:val="Adres"/>
              <w:framePr w:hSpace="0" w:wrap="auto" w:vAnchor="margin" w:hAnchor="text" w:xAlign="left" w:yAlign="inline"/>
              <w:suppressOverlap w:val="0"/>
              <w:rPr>
                <w:rFonts w:asciiTheme="minorHAnsi" w:hAnsiTheme="minorHAnsi"/>
                <w:noProof/>
                <w:sz w:val="22"/>
                <w:szCs w:val="22"/>
                <w:lang w:val="nl-BE"/>
              </w:rPr>
            </w:pPr>
          </w:p>
          <w:p w14:paraId="48B27CA8" w14:textId="77777777" w:rsidR="00EC437D" w:rsidRPr="00376323" w:rsidRDefault="00EC437D" w:rsidP="00EC437D">
            <w:pPr>
              <w:pStyle w:val="Adres"/>
              <w:framePr w:hSpace="0" w:wrap="auto" w:vAnchor="margin" w:hAnchor="text" w:xAlign="left" w:yAlign="inline"/>
              <w:suppressOverlap w:val="0"/>
              <w:rPr>
                <w:rFonts w:asciiTheme="minorHAnsi" w:hAnsiTheme="minorHAnsi"/>
                <w:noProof/>
                <w:sz w:val="22"/>
                <w:szCs w:val="22"/>
                <w:lang w:val="nl-BE"/>
              </w:rPr>
            </w:pPr>
            <w:r w:rsidRPr="00376323">
              <w:rPr>
                <w:rFonts w:asciiTheme="minorHAnsi" w:hAnsiTheme="minorHAnsi"/>
                <w:noProof/>
                <w:sz w:val="22"/>
                <w:szCs w:val="22"/>
                <w:lang w:val="nl-BE"/>
              </w:rPr>
              <w:t>Naam van het bedrijf</w:t>
            </w:r>
          </w:p>
          <w:p w14:paraId="02650E61" w14:textId="77777777" w:rsidR="00EC437D" w:rsidRPr="00376323" w:rsidRDefault="00EC437D" w:rsidP="00EC437D">
            <w:pPr>
              <w:pStyle w:val="Adres"/>
              <w:framePr w:hSpace="0" w:wrap="auto" w:vAnchor="margin" w:hAnchor="text" w:xAlign="left" w:yAlign="inline"/>
              <w:suppressOverlap w:val="0"/>
              <w:rPr>
                <w:rFonts w:asciiTheme="minorHAnsi" w:hAnsiTheme="minorHAnsi"/>
                <w:noProof/>
                <w:sz w:val="22"/>
                <w:szCs w:val="22"/>
                <w:lang w:val="nl-BE"/>
              </w:rPr>
            </w:pPr>
            <w:r w:rsidRPr="00376323">
              <w:rPr>
                <w:rFonts w:asciiTheme="minorHAnsi" w:hAnsiTheme="minorHAnsi"/>
                <w:noProof/>
                <w:sz w:val="22"/>
                <w:szCs w:val="22"/>
                <w:lang w:val="nl-BE"/>
              </w:rPr>
              <w:t>De heer (gedelegeerd bestuurder/zaakvoerder) of</w:t>
            </w:r>
          </w:p>
          <w:p w14:paraId="79E54E71" w14:textId="77777777" w:rsidR="00EC437D" w:rsidRPr="00376323" w:rsidRDefault="00EC437D" w:rsidP="00EC437D">
            <w:pPr>
              <w:pStyle w:val="Adres"/>
              <w:framePr w:hSpace="0" w:wrap="auto" w:vAnchor="margin" w:hAnchor="text" w:xAlign="left" w:yAlign="inline"/>
              <w:suppressOverlap w:val="0"/>
              <w:rPr>
                <w:rFonts w:asciiTheme="minorHAnsi" w:hAnsiTheme="minorHAnsi"/>
                <w:noProof/>
                <w:sz w:val="22"/>
                <w:szCs w:val="22"/>
                <w:lang w:val="nl-BE"/>
              </w:rPr>
            </w:pPr>
            <w:r w:rsidRPr="00376323">
              <w:rPr>
                <w:rFonts w:asciiTheme="minorHAnsi" w:hAnsiTheme="minorHAnsi"/>
                <w:noProof/>
                <w:sz w:val="22"/>
                <w:szCs w:val="22"/>
                <w:lang w:val="nl-BE"/>
              </w:rPr>
              <w:t>Mevrouw (gedelegeerd bestuurder/zaakvoerder)</w:t>
            </w:r>
          </w:p>
          <w:p w14:paraId="6CFF2F86" w14:textId="77777777" w:rsidR="00EC437D" w:rsidRPr="00376323" w:rsidRDefault="00EC437D" w:rsidP="00EC437D">
            <w:pPr>
              <w:pStyle w:val="Adres"/>
              <w:framePr w:hSpace="0" w:wrap="auto" w:vAnchor="margin" w:hAnchor="text" w:xAlign="left" w:yAlign="inline"/>
              <w:suppressOverlap w:val="0"/>
              <w:rPr>
                <w:rFonts w:asciiTheme="minorHAnsi" w:hAnsiTheme="minorHAnsi"/>
                <w:noProof/>
                <w:sz w:val="22"/>
                <w:szCs w:val="22"/>
                <w:lang w:val="nl-BE"/>
              </w:rPr>
            </w:pPr>
            <w:r w:rsidRPr="00376323">
              <w:rPr>
                <w:rFonts w:asciiTheme="minorHAnsi" w:hAnsiTheme="minorHAnsi"/>
                <w:noProof/>
                <w:sz w:val="22"/>
                <w:szCs w:val="22"/>
                <w:lang w:val="nl-BE"/>
              </w:rPr>
              <w:t>Functie (bijv. Gedelegeerd bestuurder)</w:t>
            </w:r>
          </w:p>
          <w:p w14:paraId="14CF1CCC" w14:textId="77777777" w:rsidR="00EC437D" w:rsidRPr="00376323" w:rsidRDefault="00EC437D" w:rsidP="00EC437D">
            <w:pPr>
              <w:pStyle w:val="Adres"/>
              <w:framePr w:hSpace="0" w:wrap="auto" w:vAnchor="margin" w:hAnchor="text" w:xAlign="left" w:yAlign="inline"/>
              <w:suppressOverlap w:val="0"/>
              <w:rPr>
                <w:rFonts w:asciiTheme="minorHAnsi" w:hAnsiTheme="minorHAnsi"/>
                <w:noProof/>
                <w:sz w:val="22"/>
                <w:szCs w:val="22"/>
                <w:lang w:val="nl-BE"/>
              </w:rPr>
            </w:pPr>
            <w:r w:rsidRPr="00376323">
              <w:rPr>
                <w:rFonts w:asciiTheme="minorHAnsi" w:hAnsiTheme="minorHAnsi"/>
                <w:noProof/>
                <w:sz w:val="22"/>
                <w:szCs w:val="22"/>
                <w:lang w:val="nl-BE"/>
              </w:rPr>
              <w:t>Adres van het bedrijf</w:t>
            </w:r>
          </w:p>
          <w:p w14:paraId="68906DFD" w14:textId="77777777" w:rsidR="00533456" w:rsidRPr="00376323" w:rsidRDefault="00EC437D" w:rsidP="00EC437D">
            <w:pPr>
              <w:pStyle w:val="Adres"/>
              <w:framePr w:hSpace="0" w:wrap="auto" w:vAnchor="margin" w:hAnchor="text" w:xAlign="left" w:yAlign="inline"/>
              <w:suppressOverlap w:val="0"/>
              <w:rPr>
                <w:rFonts w:asciiTheme="minorHAnsi" w:hAnsiTheme="minorHAnsi"/>
                <w:noProof/>
                <w:sz w:val="22"/>
                <w:szCs w:val="22"/>
              </w:rPr>
            </w:pPr>
            <w:r w:rsidRPr="00376323">
              <w:rPr>
                <w:rFonts w:asciiTheme="minorHAnsi" w:hAnsiTheme="minorHAnsi"/>
                <w:noProof/>
                <w:sz w:val="22"/>
                <w:szCs w:val="22"/>
              </w:rPr>
              <w:t>Postnummer  GEMEENTE</w:t>
            </w:r>
          </w:p>
        </w:tc>
      </w:tr>
    </w:tbl>
    <w:p w14:paraId="12CF9EE6" w14:textId="77777777" w:rsidR="002C6565" w:rsidRPr="00376323" w:rsidRDefault="002C6565" w:rsidP="00D51903">
      <w:pPr>
        <w:pStyle w:val="Referentietitel"/>
        <w:spacing w:after="140"/>
        <w:rPr>
          <w:rFonts w:asciiTheme="minorHAnsi" w:hAnsiTheme="minorHAnsi"/>
        </w:rPr>
      </w:pPr>
      <w:bookmarkStart w:id="0" w:name="BW_A_Balk"/>
      <w:bookmarkEnd w:id="0"/>
    </w:p>
    <w:p w14:paraId="420F99CC" w14:textId="77777777" w:rsidR="00376323" w:rsidRDefault="00376323" w:rsidP="00376323">
      <w:pPr>
        <w:pStyle w:val="Referentietitel"/>
        <w:sectPr w:rsidR="00376323" w:rsidSect="00221377">
          <w:headerReference w:type="even" r:id="rId8"/>
          <w:headerReference w:type="default" r:id="rId9"/>
          <w:footerReference w:type="even" r:id="rId10"/>
          <w:footerReference w:type="default" r:id="rId11"/>
          <w:headerReference w:type="first" r:id="rId12"/>
          <w:footerReference w:type="first" r:id="rId13"/>
          <w:type w:val="continuous"/>
          <w:pgSz w:w="11906" w:h="16838"/>
          <w:pgMar w:top="2608" w:right="851" w:bottom="1559" w:left="1134" w:header="851" w:footer="851" w:gutter="0"/>
          <w:cols w:space="708"/>
          <w:formProt w:val="0"/>
          <w:titlePg/>
          <w:docGrid w:linePitch="360"/>
        </w:sectPr>
      </w:pPr>
      <w:bookmarkStart w:id="1" w:name="BW_Balk"/>
      <w:bookmarkEnd w:id="1"/>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4"/>
        <w:gridCol w:w="2795"/>
        <w:gridCol w:w="2934"/>
        <w:gridCol w:w="1818"/>
      </w:tblGrid>
      <w:tr w:rsidR="00376323" w:rsidRPr="009729B8" w14:paraId="0303611F" w14:textId="77777777" w:rsidTr="00740ABE">
        <w:tc>
          <w:tcPr>
            <w:tcW w:w="2410" w:type="dxa"/>
          </w:tcPr>
          <w:p w14:paraId="6B8C0272" w14:textId="77777777" w:rsidR="00376323" w:rsidRPr="009729B8" w:rsidRDefault="00376323" w:rsidP="00740ABE">
            <w:pPr>
              <w:pStyle w:val="Referentietitel"/>
              <w:tabs>
                <w:tab w:val="clear" w:pos="2552"/>
                <w:tab w:val="clear" w:pos="4111"/>
                <w:tab w:val="clear" w:pos="6379"/>
              </w:tabs>
              <w:ind w:left="-105"/>
              <w:rPr>
                <w:rFonts w:asciiTheme="majorHAnsi" w:hAnsiTheme="majorHAnsi"/>
              </w:rPr>
            </w:pPr>
            <w:r>
              <w:rPr>
                <w:rFonts w:asciiTheme="majorHAnsi" w:hAnsiTheme="majorHAnsi"/>
              </w:rPr>
              <w:t>uw bericht van</w:t>
            </w:r>
          </w:p>
        </w:tc>
        <w:tc>
          <w:tcPr>
            <w:tcW w:w="2835" w:type="dxa"/>
          </w:tcPr>
          <w:p w14:paraId="7546B95C" w14:textId="77777777" w:rsidR="00376323" w:rsidRPr="009729B8" w:rsidRDefault="00376323" w:rsidP="00740ABE">
            <w:pPr>
              <w:pStyle w:val="Referentietitel"/>
              <w:tabs>
                <w:tab w:val="clear" w:pos="2552"/>
                <w:tab w:val="clear" w:pos="4111"/>
                <w:tab w:val="clear" w:pos="6379"/>
              </w:tabs>
              <w:rPr>
                <w:rFonts w:asciiTheme="majorHAnsi" w:hAnsiTheme="majorHAnsi"/>
              </w:rPr>
            </w:pPr>
            <w:r>
              <w:rPr>
                <w:rFonts w:asciiTheme="majorHAnsi" w:hAnsiTheme="majorHAnsi"/>
              </w:rPr>
              <w:t>uw kenmerk</w:t>
            </w:r>
          </w:p>
        </w:tc>
        <w:tc>
          <w:tcPr>
            <w:tcW w:w="2977" w:type="dxa"/>
          </w:tcPr>
          <w:p w14:paraId="3541F8A2" w14:textId="77777777" w:rsidR="00376323" w:rsidRPr="009729B8" w:rsidRDefault="00376323" w:rsidP="00740ABE">
            <w:pPr>
              <w:pStyle w:val="Referentietitel"/>
              <w:tabs>
                <w:tab w:val="clear" w:pos="2552"/>
                <w:tab w:val="clear" w:pos="4111"/>
                <w:tab w:val="clear" w:pos="6379"/>
              </w:tabs>
              <w:rPr>
                <w:rFonts w:asciiTheme="majorHAnsi" w:hAnsiTheme="majorHAnsi"/>
              </w:rPr>
            </w:pPr>
            <w:r>
              <w:rPr>
                <w:rFonts w:asciiTheme="majorHAnsi" w:hAnsiTheme="majorHAnsi"/>
              </w:rPr>
              <w:t>ons kenmerk</w:t>
            </w:r>
          </w:p>
        </w:tc>
        <w:tc>
          <w:tcPr>
            <w:tcW w:w="1839" w:type="dxa"/>
          </w:tcPr>
          <w:p w14:paraId="3EEC1C38" w14:textId="77777777" w:rsidR="00376323" w:rsidRPr="009729B8" w:rsidRDefault="00376323" w:rsidP="00740ABE">
            <w:pPr>
              <w:pStyle w:val="Referentietitel"/>
              <w:tabs>
                <w:tab w:val="clear" w:pos="2552"/>
                <w:tab w:val="clear" w:pos="4111"/>
                <w:tab w:val="clear" w:pos="6379"/>
              </w:tabs>
              <w:rPr>
                <w:rFonts w:asciiTheme="majorHAnsi" w:hAnsiTheme="majorHAnsi"/>
              </w:rPr>
            </w:pPr>
            <w:r>
              <w:rPr>
                <w:rFonts w:asciiTheme="majorHAnsi" w:hAnsiTheme="majorHAnsi"/>
              </w:rPr>
              <w:t>bijlagen</w:t>
            </w:r>
          </w:p>
        </w:tc>
      </w:tr>
      <w:tr w:rsidR="00376323" w:rsidRPr="009729B8" w14:paraId="4A8D2345" w14:textId="77777777" w:rsidTr="00740ABE">
        <w:tc>
          <w:tcPr>
            <w:tcW w:w="2410" w:type="dxa"/>
          </w:tcPr>
          <w:p w14:paraId="33B18E65" w14:textId="77777777" w:rsidR="00376323" w:rsidRPr="009729B8" w:rsidRDefault="00376323" w:rsidP="00740ABE">
            <w:pPr>
              <w:pStyle w:val="Referentietitel"/>
              <w:tabs>
                <w:tab w:val="clear" w:pos="2552"/>
                <w:tab w:val="clear" w:pos="4111"/>
                <w:tab w:val="clear" w:pos="6379"/>
              </w:tabs>
              <w:ind w:left="-105"/>
              <w:rPr>
                <w:rFonts w:asciiTheme="minorHAnsi" w:hAnsiTheme="minorHAnsi"/>
              </w:rPr>
            </w:pPr>
          </w:p>
        </w:tc>
        <w:tc>
          <w:tcPr>
            <w:tcW w:w="2835" w:type="dxa"/>
          </w:tcPr>
          <w:p w14:paraId="3DB09202" w14:textId="77777777" w:rsidR="00376323" w:rsidRPr="009729B8" w:rsidRDefault="00376323" w:rsidP="00740ABE">
            <w:pPr>
              <w:pStyle w:val="Referentietitel"/>
              <w:tabs>
                <w:tab w:val="clear" w:pos="2552"/>
                <w:tab w:val="clear" w:pos="4111"/>
                <w:tab w:val="clear" w:pos="6379"/>
              </w:tabs>
              <w:rPr>
                <w:rFonts w:asciiTheme="minorHAnsi" w:hAnsiTheme="minorHAnsi"/>
              </w:rPr>
            </w:pPr>
          </w:p>
        </w:tc>
        <w:tc>
          <w:tcPr>
            <w:tcW w:w="2977" w:type="dxa"/>
          </w:tcPr>
          <w:p w14:paraId="39DE34FD" w14:textId="77777777" w:rsidR="00376323" w:rsidRPr="009729B8" w:rsidRDefault="00376323" w:rsidP="00740ABE">
            <w:pPr>
              <w:pStyle w:val="Referentietitel"/>
              <w:tabs>
                <w:tab w:val="clear" w:pos="2552"/>
                <w:tab w:val="clear" w:pos="4111"/>
                <w:tab w:val="clear" w:pos="6379"/>
              </w:tabs>
              <w:rPr>
                <w:rFonts w:asciiTheme="minorHAnsi" w:hAnsiTheme="minorHAnsi"/>
              </w:rPr>
            </w:pPr>
          </w:p>
        </w:tc>
        <w:tc>
          <w:tcPr>
            <w:tcW w:w="1839" w:type="dxa"/>
          </w:tcPr>
          <w:p w14:paraId="1CA394B8" w14:textId="77777777" w:rsidR="00376323" w:rsidRPr="009729B8" w:rsidRDefault="00376323" w:rsidP="00740ABE">
            <w:pPr>
              <w:pStyle w:val="Referentietitel"/>
              <w:tabs>
                <w:tab w:val="clear" w:pos="2552"/>
                <w:tab w:val="clear" w:pos="4111"/>
                <w:tab w:val="clear" w:pos="6379"/>
              </w:tabs>
              <w:rPr>
                <w:rFonts w:asciiTheme="minorHAnsi" w:hAnsiTheme="minorHAnsi"/>
              </w:rPr>
            </w:pPr>
          </w:p>
        </w:tc>
      </w:tr>
    </w:tbl>
    <w:p w14:paraId="238EF266" w14:textId="77777777" w:rsidR="00376323" w:rsidRPr="00C72315" w:rsidRDefault="00376323" w:rsidP="00376323">
      <w:pPr>
        <w:pStyle w:val="Referentietitel"/>
        <w:tabs>
          <w:tab w:val="clear" w:pos="2552"/>
          <w:tab w:val="clear" w:pos="4111"/>
          <w:tab w:val="clear" w:pos="6379"/>
        </w:tabs>
        <w:spacing w:line="14" w:lineRule="auto"/>
        <w:rPr>
          <w:sz w:val="2"/>
          <w:szCs w:val="2"/>
        </w:rPr>
        <w:sectPr w:rsidR="00376323" w:rsidRPr="00C72315" w:rsidSect="00221377">
          <w:type w:val="continuous"/>
          <w:pgSz w:w="11906" w:h="16838"/>
          <w:pgMar w:top="1559" w:right="851" w:bottom="1559" w:left="1134" w:header="851" w:footer="851" w:gutter="0"/>
          <w:cols w:space="708"/>
          <w:formProt w:val="0"/>
          <w:titlePg/>
          <w:docGrid w:linePitch="360"/>
        </w:sect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9"/>
        <w:gridCol w:w="2949"/>
        <w:gridCol w:w="1813"/>
      </w:tblGrid>
      <w:tr w:rsidR="00376323" w:rsidRPr="001E08B2" w14:paraId="7843C2C3" w14:textId="77777777" w:rsidTr="00740ABE">
        <w:tc>
          <w:tcPr>
            <w:tcW w:w="5245" w:type="dxa"/>
          </w:tcPr>
          <w:p w14:paraId="3DF5EED9" w14:textId="77777777" w:rsidR="00376323" w:rsidRPr="004424CF" w:rsidRDefault="00376323" w:rsidP="00740ABE">
            <w:pPr>
              <w:pStyle w:val="Referentietitel"/>
              <w:tabs>
                <w:tab w:val="clear" w:pos="2552"/>
                <w:tab w:val="clear" w:pos="4111"/>
                <w:tab w:val="clear" w:pos="6379"/>
              </w:tabs>
              <w:ind w:left="-105"/>
            </w:pPr>
            <w:r>
              <w:rPr>
                <w:rFonts w:eastAsia="Times"/>
              </w:rPr>
              <w:t>vragen naar/e-mail</w:t>
            </w:r>
          </w:p>
        </w:tc>
        <w:tc>
          <w:tcPr>
            <w:tcW w:w="2977" w:type="dxa"/>
          </w:tcPr>
          <w:p w14:paraId="1ED8D2BA" w14:textId="77777777" w:rsidR="00376323" w:rsidRPr="004424CF" w:rsidRDefault="00376323" w:rsidP="00740ABE">
            <w:pPr>
              <w:pStyle w:val="Referentietitel"/>
              <w:tabs>
                <w:tab w:val="clear" w:pos="2552"/>
                <w:tab w:val="clear" w:pos="4111"/>
                <w:tab w:val="clear" w:pos="6379"/>
              </w:tabs>
            </w:pPr>
            <w:r>
              <w:t>telefoonnummer</w:t>
            </w:r>
          </w:p>
        </w:tc>
        <w:tc>
          <w:tcPr>
            <w:tcW w:w="1839" w:type="dxa"/>
          </w:tcPr>
          <w:p w14:paraId="7F18DF84" w14:textId="77777777" w:rsidR="00376323" w:rsidRPr="004424CF" w:rsidRDefault="00376323" w:rsidP="00740ABE">
            <w:pPr>
              <w:pStyle w:val="Referentietitel"/>
              <w:tabs>
                <w:tab w:val="clear" w:pos="2552"/>
                <w:tab w:val="clear" w:pos="4111"/>
                <w:tab w:val="clear" w:pos="6379"/>
              </w:tabs>
            </w:pPr>
            <w:r>
              <w:t>datum</w:t>
            </w:r>
          </w:p>
        </w:tc>
      </w:tr>
      <w:tr w:rsidR="00376323" w:rsidRPr="009729B8" w14:paraId="5A9EC345" w14:textId="77777777" w:rsidTr="00740ABE">
        <w:tc>
          <w:tcPr>
            <w:tcW w:w="5245" w:type="dxa"/>
          </w:tcPr>
          <w:p w14:paraId="5A939DC3" w14:textId="77777777" w:rsidR="00376323" w:rsidRPr="009729B8" w:rsidRDefault="00376323" w:rsidP="00740ABE">
            <w:pPr>
              <w:pStyle w:val="Referentietitel"/>
              <w:tabs>
                <w:tab w:val="clear" w:pos="2552"/>
                <w:tab w:val="clear" w:pos="4111"/>
                <w:tab w:val="clear" w:pos="6379"/>
              </w:tabs>
              <w:ind w:left="-105"/>
              <w:rPr>
                <w:rFonts w:asciiTheme="minorHAnsi" w:hAnsiTheme="minorHAnsi"/>
              </w:rPr>
            </w:pPr>
            <w:r w:rsidRPr="00623825">
              <w:rPr>
                <w:rFonts w:asciiTheme="minorHAnsi" w:hAnsiTheme="minorHAnsi"/>
              </w:rPr>
              <w:t>naam dossierbehandelaar</w:t>
            </w:r>
          </w:p>
        </w:tc>
        <w:tc>
          <w:tcPr>
            <w:tcW w:w="2977" w:type="dxa"/>
          </w:tcPr>
          <w:p w14:paraId="6C182378" w14:textId="77777777" w:rsidR="00376323" w:rsidRPr="009729B8" w:rsidRDefault="00376323" w:rsidP="00740ABE">
            <w:pPr>
              <w:pStyle w:val="Referentietitel"/>
              <w:tabs>
                <w:tab w:val="clear" w:pos="2552"/>
                <w:tab w:val="clear" w:pos="4111"/>
                <w:tab w:val="clear" w:pos="6379"/>
              </w:tabs>
              <w:rPr>
                <w:rFonts w:asciiTheme="minorHAnsi" w:hAnsiTheme="minorHAnsi"/>
              </w:rPr>
            </w:pPr>
            <w:r>
              <w:rPr>
                <w:rFonts w:asciiTheme="minorHAnsi" w:hAnsiTheme="minorHAnsi"/>
              </w:rPr>
              <w:t>telefoon</w:t>
            </w:r>
            <w:r w:rsidRPr="00623825">
              <w:rPr>
                <w:rFonts w:asciiTheme="minorHAnsi" w:hAnsiTheme="minorHAnsi"/>
              </w:rPr>
              <w:t xml:space="preserve"> dossierbehandelaar</w:t>
            </w:r>
          </w:p>
        </w:tc>
        <w:tc>
          <w:tcPr>
            <w:tcW w:w="1839" w:type="dxa"/>
          </w:tcPr>
          <w:p w14:paraId="7515A66E" w14:textId="77777777" w:rsidR="00376323" w:rsidRPr="009729B8" w:rsidRDefault="00376323" w:rsidP="00740ABE">
            <w:pPr>
              <w:pStyle w:val="Referentietitel"/>
              <w:tabs>
                <w:tab w:val="clear" w:pos="2552"/>
                <w:tab w:val="clear" w:pos="4111"/>
                <w:tab w:val="clear" w:pos="6379"/>
              </w:tabs>
              <w:rPr>
                <w:rFonts w:asciiTheme="minorHAnsi" w:hAnsiTheme="minorHAnsi"/>
              </w:rPr>
            </w:pPr>
          </w:p>
        </w:tc>
      </w:tr>
      <w:tr w:rsidR="00376323" w:rsidRPr="009729B8" w14:paraId="6B0D2B3D" w14:textId="77777777" w:rsidTr="00740ABE">
        <w:tc>
          <w:tcPr>
            <w:tcW w:w="5245" w:type="dxa"/>
          </w:tcPr>
          <w:p w14:paraId="17B60AE8" w14:textId="77777777" w:rsidR="00376323" w:rsidRPr="009729B8" w:rsidRDefault="00376323" w:rsidP="00740ABE">
            <w:pPr>
              <w:pStyle w:val="Referentietitel"/>
              <w:tabs>
                <w:tab w:val="clear" w:pos="2552"/>
                <w:tab w:val="clear" w:pos="4111"/>
                <w:tab w:val="clear" w:pos="6379"/>
              </w:tabs>
              <w:ind w:left="-105"/>
              <w:rPr>
                <w:rFonts w:asciiTheme="minorHAnsi" w:hAnsiTheme="minorHAnsi"/>
              </w:rPr>
            </w:pPr>
            <w:r w:rsidRPr="00623825">
              <w:rPr>
                <w:rFonts w:asciiTheme="minorHAnsi" w:hAnsiTheme="minorHAnsi"/>
              </w:rPr>
              <w:t>e-mail dossierbehandelaar</w:t>
            </w:r>
          </w:p>
        </w:tc>
        <w:tc>
          <w:tcPr>
            <w:tcW w:w="2977" w:type="dxa"/>
          </w:tcPr>
          <w:p w14:paraId="3DCD1BC8" w14:textId="77777777" w:rsidR="00376323" w:rsidRPr="009729B8" w:rsidRDefault="00376323" w:rsidP="00740ABE">
            <w:pPr>
              <w:pStyle w:val="Referentietitel"/>
              <w:tabs>
                <w:tab w:val="clear" w:pos="2552"/>
                <w:tab w:val="clear" w:pos="4111"/>
                <w:tab w:val="clear" w:pos="6379"/>
              </w:tabs>
              <w:rPr>
                <w:rFonts w:asciiTheme="minorHAnsi" w:hAnsiTheme="minorHAnsi"/>
              </w:rPr>
            </w:pPr>
          </w:p>
        </w:tc>
        <w:tc>
          <w:tcPr>
            <w:tcW w:w="1839" w:type="dxa"/>
          </w:tcPr>
          <w:p w14:paraId="00AF95A9" w14:textId="77777777" w:rsidR="00376323" w:rsidRPr="009729B8" w:rsidRDefault="00376323" w:rsidP="00740ABE">
            <w:pPr>
              <w:pStyle w:val="Referentietitel"/>
              <w:tabs>
                <w:tab w:val="clear" w:pos="2552"/>
                <w:tab w:val="clear" w:pos="4111"/>
                <w:tab w:val="clear" w:pos="6379"/>
              </w:tabs>
              <w:rPr>
                <w:rFonts w:asciiTheme="minorHAnsi" w:hAnsiTheme="minorHAnsi"/>
              </w:rPr>
            </w:pPr>
          </w:p>
        </w:tc>
      </w:tr>
    </w:tbl>
    <w:p w14:paraId="7340C1DD" w14:textId="77777777" w:rsidR="00376323" w:rsidRDefault="00376323" w:rsidP="00376323">
      <w:pPr>
        <w:pStyle w:val="Referentietitel"/>
        <w:tabs>
          <w:tab w:val="clear" w:pos="2552"/>
          <w:tab w:val="clear" w:pos="4111"/>
          <w:tab w:val="clear" w:pos="6379"/>
          <w:tab w:val="left" w:pos="2410"/>
          <w:tab w:val="left" w:pos="5245"/>
          <w:tab w:val="left" w:pos="8222"/>
        </w:tabs>
        <w:spacing w:line="240" w:lineRule="auto"/>
        <w:rPr>
          <w:rFonts w:asciiTheme="minorHAnsi" w:hAnsiTheme="minorHAnsi"/>
        </w:rPr>
        <w:sectPr w:rsidR="00376323" w:rsidSect="00221377">
          <w:type w:val="continuous"/>
          <w:pgSz w:w="11906" w:h="16838"/>
          <w:pgMar w:top="1559" w:right="851" w:bottom="1559" w:left="1134" w:header="851" w:footer="851" w:gutter="0"/>
          <w:cols w:space="708"/>
          <w:formProt w:val="0"/>
          <w:titlePg/>
          <w:docGrid w:linePitch="360"/>
        </w:sect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7"/>
        <w:gridCol w:w="9134"/>
      </w:tblGrid>
      <w:tr w:rsidR="00376323" w:rsidRPr="00D27450" w14:paraId="13676D4A" w14:textId="77777777" w:rsidTr="00740ABE">
        <w:tc>
          <w:tcPr>
            <w:tcW w:w="567" w:type="dxa"/>
          </w:tcPr>
          <w:p w14:paraId="165A26A9" w14:textId="77777777" w:rsidR="00376323" w:rsidRPr="00D27450" w:rsidRDefault="00376323" w:rsidP="00740ABE">
            <w:pPr>
              <w:pStyle w:val="Referentietitel"/>
              <w:tabs>
                <w:tab w:val="clear" w:pos="2552"/>
                <w:tab w:val="clear" w:pos="4111"/>
                <w:tab w:val="clear" w:pos="6379"/>
                <w:tab w:val="left" w:pos="2410"/>
                <w:tab w:val="left" w:pos="5245"/>
                <w:tab w:val="left" w:pos="8222"/>
              </w:tabs>
              <w:ind w:left="-105" w:right="-34"/>
              <w:rPr>
                <w:rFonts w:asciiTheme="minorHAnsi" w:hAnsiTheme="minorHAnsi"/>
                <w:sz w:val="22"/>
                <w:szCs w:val="22"/>
              </w:rPr>
            </w:pPr>
            <w:r w:rsidRPr="00D27450">
              <w:rPr>
                <w:rFonts w:asciiTheme="minorHAnsi" w:hAnsiTheme="minorHAnsi"/>
                <w:sz w:val="22"/>
                <w:szCs w:val="22"/>
              </w:rPr>
              <w:t>Betreft:</w:t>
            </w:r>
          </w:p>
        </w:tc>
        <w:tc>
          <w:tcPr>
            <w:tcW w:w="9134" w:type="dxa"/>
          </w:tcPr>
          <w:p w14:paraId="1B89E01D" w14:textId="2B7D2FC9" w:rsidR="00376323" w:rsidRPr="00D27450" w:rsidRDefault="00376323" w:rsidP="00740ABE">
            <w:pPr>
              <w:pStyle w:val="Referentietitel"/>
              <w:tabs>
                <w:tab w:val="clear" w:pos="2552"/>
                <w:tab w:val="clear" w:pos="4111"/>
                <w:tab w:val="clear" w:pos="6379"/>
                <w:tab w:val="left" w:pos="2410"/>
                <w:tab w:val="left" w:pos="5245"/>
                <w:tab w:val="left" w:pos="8222"/>
              </w:tabs>
              <w:rPr>
                <w:rFonts w:asciiTheme="minorHAnsi" w:hAnsiTheme="minorHAnsi"/>
                <w:sz w:val="22"/>
                <w:szCs w:val="22"/>
              </w:rPr>
            </w:pPr>
            <w:r w:rsidRPr="00F76EE7">
              <w:rPr>
                <w:rFonts w:asciiTheme="minorHAnsi" w:hAnsiTheme="minorHAnsi"/>
                <w:sz w:val="22"/>
                <w:szCs w:val="22"/>
              </w:rPr>
              <w:t xml:space="preserve">Aanmaning in verband met </w:t>
            </w:r>
            <w:r w:rsidR="00513050">
              <w:rPr>
                <w:rFonts w:asciiTheme="minorHAnsi" w:hAnsiTheme="minorHAnsi"/>
                <w:sz w:val="22"/>
                <w:szCs w:val="22"/>
              </w:rPr>
              <w:t>het</w:t>
            </w:r>
            <w:r w:rsidRPr="00F76EE7">
              <w:rPr>
                <w:rFonts w:asciiTheme="minorHAnsi" w:hAnsiTheme="minorHAnsi"/>
                <w:sz w:val="22"/>
                <w:szCs w:val="22"/>
              </w:rPr>
              <w:t xml:space="preserve"> </w:t>
            </w:r>
            <w:r w:rsidRPr="00891744">
              <w:rPr>
                <w:rFonts w:asciiTheme="minorHAnsi" w:hAnsiTheme="minorHAnsi"/>
                <w:sz w:val="22"/>
                <w:szCs w:val="22"/>
              </w:rPr>
              <w:t>milieu</w:t>
            </w:r>
            <w:r w:rsidR="00513050" w:rsidRPr="00891744">
              <w:rPr>
                <w:rFonts w:asciiTheme="minorHAnsi" w:hAnsiTheme="minorHAnsi"/>
                <w:sz w:val="22"/>
                <w:szCs w:val="22"/>
              </w:rPr>
              <w:t>beleid</w:t>
            </w:r>
            <w:r w:rsidRPr="00F76EE7">
              <w:rPr>
                <w:rFonts w:asciiTheme="minorHAnsi" w:hAnsiTheme="minorHAnsi"/>
                <w:sz w:val="22"/>
                <w:szCs w:val="22"/>
              </w:rPr>
              <w:t xml:space="preserve"> (art. 16.3.27 van het decreet algemene bepalingen inzake milieubeleid)</w:t>
            </w:r>
          </w:p>
        </w:tc>
      </w:tr>
    </w:tbl>
    <w:p w14:paraId="01D85E91" w14:textId="77777777" w:rsidR="00376323" w:rsidRPr="001E655E" w:rsidRDefault="00376323" w:rsidP="00376323">
      <w:pPr>
        <w:pStyle w:val="Betreft"/>
        <w:spacing w:before="0"/>
        <w:rPr>
          <w:sz w:val="22"/>
          <w:szCs w:val="22"/>
        </w:rPr>
        <w:sectPr w:rsidR="00376323" w:rsidRPr="001E655E" w:rsidSect="00221377">
          <w:type w:val="continuous"/>
          <w:pgSz w:w="11906" w:h="16838"/>
          <w:pgMar w:top="1559" w:right="851" w:bottom="1559" w:left="1134" w:header="851" w:footer="851" w:gutter="0"/>
          <w:cols w:space="708"/>
          <w:formProt w:val="0"/>
          <w:titlePg/>
          <w:docGrid w:linePitch="360"/>
        </w:sectPr>
      </w:pPr>
    </w:p>
    <w:p w14:paraId="64B09A5E" w14:textId="77777777" w:rsidR="00376323" w:rsidRPr="000A7AC3" w:rsidRDefault="00376323" w:rsidP="00376323">
      <w:pPr>
        <w:pStyle w:val="Tekst"/>
        <w:spacing w:line="270" w:lineRule="atLeast"/>
        <w:rPr>
          <w:rFonts w:asciiTheme="minorHAnsi" w:hAnsiTheme="minorHAnsi"/>
          <w:lang w:val="nl-BE"/>
        </w:rPr>
      </w:pPr>
      <w:bookmarkStart w:id="2" w:name="BW_aanspreektitel"/>
      <w:r w:rsidRPr="000A7AC3">
        <w:rPr>
          <w:rFonts w:asciiTheme="minorHAnsi" w:hAnsiTheme="minorHAnsi"/>
          <w:lang w:val="nl-BE"/>
        </w:rPr>
        <w:t>[Geachte mevrouw,</w:t>
      </w:r>
    </w:p>
    <w:p w14:paraId="661F031B" w14:textId="77777777" w:rsidR="00376323" w:rsidRPr="00981273" w:rsidRDefault="00376323" w:rsidP="00376323">
      <w:pPr>
        <w:spacing w:line="270" w:lineRule="atLeast"/>
        <w:rPr>
          <w:rFonts w:asciiTheme="minorHAnsi" w:hAnsiTheme="minorHAnsi"/>
        </w:rPr>
      </w:pPr>
      <w:r w:rsidRPr="00981273">
        <w:rPr>
          <w:rFonts w:asciiTheme="minorHAnsi" w:hAnsiTheme="minorHAnsi"/>
        </w:rPr>
        <w:t>Geachte heer,]</w:t>
      </w:r>
      <w:bookmarkEnd w:id="2"/>
    </w:p>
    <w:p w14:paraId="4EC7166C" w14:textId="77777777" w:rsidR="00376323" w:rsidRPr="00981273" w:rsidRDefault="00376323" w:rsidP="00376323">
      <w:pPr>
        <w:pStyle w:val="Tekst"/>
        <w:spacing w:line="270" w:lineRule="atLeast"/>
        <w:rPr>
          <w:rFonts w:asciiTheme="minorHAnsi" w:hAnsiTheme="minorHAnsi"/>
          <w:lang w:val="nl-NL"/>
        </w:rPr>
      </w:pPr>
    </w:p>
    <w:p w14:paraId="46B4117D" w14:textId="77777777" w:rsidR="00853CDE" w:rsidRPr="00F72DF5" w:rsidRDefault="00853CDE" w:rsidP="005C5CE5">
      <w:pPr>
        <w:pStyle w:val="Tekst"/>
        <w:spacing w:line="270" w:lineRule="atLeast"/>
        <w:rPr>
          <w:rFonts w:asciiTheme="minorHAnsi" w:hAnsiTheme="minorHAnsi"/>
          <w:lang w:val="nl-BE"/>
        </w:rPr>
      </w:pPr>
    </w:p>
    <w:p w14:paraId="050FC39A" w14:textId="5988C2C2" w:rsidR="005C5CE5" w:rsidRPr="00F72DF5" w:rsidRDefault="005C5CE5" w:rsidP="00955E03">
      <w:pPr>
        <w:pStyle w:val="Tekst"/>
        <w:spacing w:line="270" w:lineRule="atLeast"/>
        <w:jc w:val="both"/>
        <w:rPr>
          <w:rFonts w:asciiTheme="minorHAnsi" w:hAnsiTheme="minorHAnsi"/>
          <w:lang w:val="nl-BE"/>
        </w:rPr>
      </w:pPr>
      <w:r w:rsidRPr="00F72DF5">
        <w:rPr>
          <w:rFonts w:asciiTheme="minorHAnsi" w:hAnsiTheme="minorHAnsi"/>
          <w:vanish/>
          <w:color w:val="0000FF"/>
          <w:lang w:val="nl-BE"/>
        </w:rPr>
        <w:t xml:space="preserve">(eventueel) </w:t>
      </w:r>
      <w:r w:rsidRPr="00F72DF5">
        <w:rPr>
          <w:rFonts w:asciiTheme="minorHAnsi" w:hAnsiTheme="minorHAnsi"/>
          <w:lang w:val="nl-BE"/>
        </w:rPr>
        <w:t xml:space="preserve">Tijdens een </w:t>
      </w:r>
      <w:r w:rsidR="00F72DF5" w:rsidRPr="00F72DF5">
        <w:rPr>
          <w:rFonts w:asciiTheme="minorHAnsi" w:hAnsiTheme="minorHAnsi"/>
          <w:lang w:val="nl-BE"/>
        </w:rPr>
        <w:t>c</w:t>
      </w:r>
      <w:r w:rsidR="00F72DF5">
        <w:rPr>
          <w:rFonts w:asciiTheme="minorHAnsi" w:hAnsiTheme="minorHAnsi"/>
          <w:lang w:val="nl-BE"/>
        </w:rPr>
        <w:t xml:space="preserve">ontrole </w:t>
      </w:r>
      <w:r w:rsidR="00E72873">
        <w:rPr>
          <w:rFonts w:asciiTheme="minorHAnsi" w:hAnsiTheme="minorHAnsi"/>
          <w:lang w:val="nl-BE"/>
        </w:rPr>
        <w:t>op uw evenement</w:t>
      </w:r>
      <w:r w:rsidRPr="00F72DF5">
        <w:rPr>
          <w:rFonts w:asciiTheme="minorHAnsi" w:hAnsiTheme="minorHAnsi"/>
          <w:lang w:val="nl-BE"/>
        </w:rPr>
        <w:t xml:space="preserve"> op </w:t>
      </w:r>
      <w:bookmarkStart w:id="3" w:name="BW_Controle_datum"/>
      <w:r w:rsidRPr="00F72DF5">
        <w:rPr>
          <w:rFonts w:asciiTheme="minorHAnsi" w:hAnsiTheme="minorHAnsi"/>
          <w:lang w:val="nl-BE"/>
        </w:rPr>
        <w:t>[datum]</w:t>
      </w:r>
      <w:bookmarkEnd w:id="3"/>
      <w:r w:rsidRPr="00F72DF5">
        <w:rPr>
          <w:rFonts w:asciiTheme="minorHAnsi" w:hAnsiTheme="minorHAnsi"/>
          <w:lang w:val="nl-BE"/>
        </w:rPr>
        <w:t xml:space="preserve"> werden de volgende vaststellingen gedaan: </w:t>
      </w:r>
      <w:r w:rsidRPr="00F72DF5">
        <w:rPr>
          <w:rFonts w:asciiTheme="minorHAnsi" w:hAnsiTheme="minorHAnsi"/>
          <w:vanish/>
          <w:color w:val="0000FF"/>
          <w:lang w:val="nl-BE"/>
        </w:rPr>
        <w:t>(Beschrijf hier de belangrijkste vaststellingen)</w:t>
      </w:r>
    </w:p>
    <w:p w14:paraId="48CFA098" w14:textId="5BA9C054" w:rsidR="005C5CE5" w:rsidRDefault="005C5CE5" w:rsidP="00955E03">
      <w:pPr>
        <w:spacing w:line="270" w:lineRule="atLeast"/>
        <w:jc w:val="both"/>
        <w:rPr>
          <w:rFonts w:asciiTheme="minorHAnsi" w:hAnsiTheme="minorHAnsi"/>
        </w:rPr>
      </w:pPr>
    </w:p>
    <w:p w14:paraId="44228EB0" w14:textId="68497ADD" w:rsidR="004034BD" w:rsidRPr="008E2E2B" w:rsidRDefault="004034BD" w:rsidP="000B7FF4">
      <w:pPr>
        <w:pStyle w:val="Lijstalinea"/>
        <w:numPr>
          <w:ilvl w:val="0"/>
          <w:numId w:val="33"/>
        </w:numPr>
        <w:rPr>
          <w:rFonts w:asciiTheme="minorHAnsi" w:hAnsiTheme="minorHAnsi"/>
        </w:rPr>
      </w:pPr>
      <w:r w:rsidRPr="00CD256E">
        <w:rPr>
          <w:rFonts w:ascii="FlandersArtSans-Light" w:eastAsia="Times" w:hAnsi="FlandersArtSans-Light"/>
          <w:b/>
          <w:noProof w:val="0"/>
          <w:lang w:eastAsia="nl-BE"/>
        </w:rPr>
        <w:t xml:space="preserve">Uw </w:t>
      </w:r>
      <w:r w:rsidR="00E72873" w:rsidRPr="00CD256E">
        <w:rPr>
          <w:rFonts w:ascii="FlandersArtSans-Light" w:eastAsia="Times" w:hAnsi="FlandersArtSans-Light"/>
          <w:b/>
          <w:noProof w:val="0"/>
          <w:lang w:eastAsia="nl-BE"/>
        </w:rPr>
        <w:t xml:space="preserve">evenement </w:t>
      </w:r>
      <w:r w:rsidR="00036DE2" w:rsidRPr="00CD256E">
        <w:rPr>
          <w:rFonts w:ascii="FlandersArtSans-Light" w:eastAsia="Times" w:hAnsi="FlandersArtSans-Light"/>
          <w:b/>
          <w:noProof w:val="0"/>
          <w:lang w:eastAsia="nl-BE"/>
        </w:rPr>
        <w:t>heeft geen systeem dat garandeert dat minstens 9</w:t>
      </w:r>
      <w:r w:rsidR="00072EE6">
        <w:rPr>
          <w:rFonts w:ascii="FlandersArtSans-Light" w:eastAsia="Times" w:hAnsi="FlandersArtSans-Light"/>
          <w:b/>
          <w:noProof w:val="0"/>
          <w:lang w:eastAsia="nl-BE"/>
        </w:rPr>
        <w:t>5</w:t>
      </w:r>
      <w:r w:rsidR="00036DE2" w:rsidRPr="00CD256E">
        <w:rPr>
          <w:rFonts w:ascii="FlandersArtSans-Light" w:eastAsia="Times" w:hAnsi="FlandersArtSans-Light"/>
          <w:b/>
          <w:noProof w:val="0"/>
          <w:lang w:eastAsia="nl-BE"/>
        </w:rPr>
        <w:t xml:space="preserve">% van de eenmalige drankverpakkingen </w:t>
      </w:r>
      <w:r w:rsidR="00923C49" w:rsidRPr="00CD256E">
        <w:rPr>
          <w:rFonts w:ascii="FlandersArtSans-Light" w:eastAsia="Times" w:hAnsi="FlandersArtSans-Light"/>
          <w:b/>
          <w:noProof w:val="0"/>
          <w:lang w:eastAsia="nl-BE"/>
        </w:rPr>
        <w:t>worden ingezameld voor recyclage</w:t>
      </w:r>
      <w:r w:rsidRPr="00CD256E">
        <w:rPr>
          <w:rFonts w:ascii="FlandersArtSans-Light" w:eastAsia="Times" w:hAnsi="FlandersArtSans-Light"/>
          <w:b/>
          <w:noProof w:val="0"/>
          <w:lang w:eastAsia="nl-BE"/>
        </w:rPr>
        <w:t>.</w:t>
      </w:r>
      <w:r w:rsidRPr="008E2E2B">
        <w:rPr>
          <w:rFonts w:asciiTheme="minorHAnsi" w:hAnsiTheme="minorHAnsi"/>
        </w:rPr>
        <w:t xml:space="preserve"> </w:t>
      </w:r>
      <w:r w:rsidRPr="008E2E2B">
        <w:rPr>
          <w:rFonts w:ascii="FlandersArtSans-Light" w:eastAsia="Times" w:hAnsi="FlandersArtSans-Light"/>
          <w:noProof w:val="0"/>
          <w:lang w:eastAsia="nl-BE"/>
        </w:rPr>
        <w:t>Meer informatie vindt u in de</w:t>
      </w:r>
      <w:r w:rsidRPr="008E2E2B">
        <w:rPr>
          <w:rFonts w:asciiTheme="minorHAnsi" w:hAnsiTheme="minorHAnsi"/>
        </w:rPr>
        <w:t xml:space="preserve"> </w:t>
      </w:r>
      <w:r w:rsidR="000B7FF4" w:rsidRPr="00891744">
        <w:rPr>
          <w:rFonts w:ascii="FlandersArtSans-Light" w:eastAsia="Times" w:hAnsi="FlandersArtSans-Light"/>
          <w:b/>
          <w:noProof w:val="0"/>
          <w:lang w:eastAsia="nl-BE"/>
        </w:rPr>
        <w:t>‘</w:t>
      </w:r>
      <w:r w:rsidR="00DF23F6" w:rsidRPr="00891744">
        <w:rPr>
          <w:rFonts w:ascii="FlandersArtSans-Light" w:eastAsia="Times" w:hAnsi="FlandersArtSans-Light"/>
          <w:b/>
          <w:noProof w:val="0"/>
          <w:lang w:eastAsia="nl-BE"/>
        </w:rPr>
        <w:t>leidraad</w:t>
      </w:r>
      <w:r w:rsidR="009262AC" w:rsidRPr="00891744">
        <w:rPr>
          <w:rFonts w:ascii="FlandersArtSans-Light" w:eastAsia="Times" w:hAnsi="FlandersArtSans-Light"/>
          <w:b/>
          <w:noProof w:val="0"/>
          <w:lang w:eastAsia="nl-BE"/>
        </w:rPr>
        <w:t xml:space="preserve"> voor de eventorganisator: 9</w:t>
      </w:r>
      <w:r w:rsidR="00072EE6">
        <w:rPr>
          <w:rFonts w:ascii="FlandersArtSans-Light" w:eastAsia="Times" w:hAnsi="FlandersArtSans-Light"/>
          <w:b/>
          <w:noProof w:val="0"/>
          <w:lang w:eastAsia="nl-BE"/>
        </w:rPr>
        <w:t>5</w:t>
      </w:r>
      <w:r w:rsidR="009262AC" w:rsidRPr="00CD256E">
        <w:rPr>
          <w:rFonts w:ascii="FlandersArtSans-Light" w:eastAsia="Times" w:hAnsi="FlandersArtSans-Light"/>
          <w:b/>
          <w:noProof w:val="0"/>
          <w:lang w:eastAsia="nl-BE"/>
        </w:rPr>
        <w:t>% inzameling drankverpakkingen voor eenmalig gebruik</w:t>
      </w:r>
      <w:r w:rsidR="000B7FF4" w:rsidRPr="00CD256E">
        <w:rPr>
          <w:rFonts w:ascii="FlandersArtSans-Light" w:eastAsia="Times" w:hAnsi="FlandersArtSans-Light"/>
          <w:b/>
          <w:noProof w:val="0"/>
          <w:lang w:eastAsia="nl-BE"/>
        </w:rPr>
        <w:t>’</w:t>
      </w:r>
      <w:r w:rsidR="00DF23F6" w:rsidRPr="008E2E2B">
        <w:rPr>
          <w:rFonts w:asciiTheme="minorHAnsi" w:hAnsiTheme="minorHAnsi"/>
        </w:rPr>
        <w:t xml:space="preserve"> </w:t>
      </w:r>
      <w:r w:rsidRPr="008E2E2B">
        <w:rPr>
          <w:rFonts w:ascii="FlandersArtSans-Light" w:eastAsia="Times" w:hAnsi="FlandersArtSans-Light"/>
          <w:noProof w:val="0"/>
          <w:lang w:eastAsia="nl-BE"/>
        </w:rPr>
        <w:t>van OVAM (www.</w:t>
      </w:r>
      <w:r w:rsidR="00CD256E">
        <w:rPr>
          <w:rFonts w:ascii="FlandersArtSans-Light" w:eastAsia="Times" w:hAnsi="FlandersArtSans-Light"/>
          <w:noProof w:val="0"/>
          <w:lang w:eastAsia="nl-BE"/>
        </w:rPr>
        <w:t>groenevent</w:t>
      </w:r>
      <w:r w:rsidRPr="008E2E2B">
        <w:rPr>
          <w:rFonts w:ascii="FlandersArtSans-Light" w:eastAsia="Times" w:hAnsi="FlandersArtSans-Light"/>
          <w:noProof w:val="0"/>
          <w:lang w:eastAsia="nl-BE"/>
        </w:rPr>
        <w:t>.be of zie bijlage).</w:t>
      </w:r>
    </w:p>
    <w:p w14:paraId="38DD776A" w14:textId="77777777" w:rsidR="005D6DA9" w:rsidRDefault="005D6DA9" w:rsidP="005D6DA9">
      <w:pPr>
        <w:spacing w:line="240" w:lineRule="auto"/>
        <w:jc w:val="both"/>
        <w:rPr>
          <w:rFonts w:ascii="Cambria" w:hAnsi="Cambria"/>
        </w:rPr>
      </w:pPr>
    </w:p>
    <w:p w14:paraId="405625C4" w14:textId="0ADA1AE0" w:rsidR="004034BD" w:rsidRDefault="004034BD" w:rsidP="00955E03">
      <w:pPr>
        <w:numPr>
          <w:ilvl w:val="0"/>
          <w:numId w:val="18"/>
        </w:numPr>
        <w:spacing w:line="240" w:lineRule="auto"/>
        <w:jc w:val="both"/>
      </w:pPr>
      <w:r>
        <w:t xml:space="preserve">Uw </w:t>
      </w:r>
      <w:r w:rsidR="00CD256E">
        <w:t xml:space="preserve">evenement heeft een systeem dat </w:t>
      </w:r>
      <w:r w:rsidR="00B860F0">
        <w:t xml:space="preserve">slechts </w:t>
      </w:r>
      <w:r w:rsidR="00232547">
        <w:t>een deel</w:t>
      </w:r>
      <w:r w:rsidR="00B860F0">
        <w:t>, minder dan 9</w:t>
      </w:r>
      <w:r w:rsidR="00072EE6">
        <w:t>5</w:t>
      </w:r>
      <w:r w:rsidR="00B860F0">
        <w:t>%,</w:t>
      </w:r>
      <w:r w:rsidR="00232547">
        <w:t xml:space="preserve"> van de eenmalige drankverpakkingen inzamelt voor recyclage</w:t>
      </w:r>
      <w:r>
        <w:t xml:space="preserve">. </w:t>
      </w:r>
      <w:r w:rsidR="005D7F54">
        <w:rPr>
          <w:b/>
        </w:rPr>
        <w:t>Een deel van de eenmalige drankverpakkingen wordt niet gesorteerd</w:t>
      </w:r>
      <w:r w:rsidRPr="00D76A1D">
        <w:rPr>
          <w:b/>
        </w:rPr>
        <w:t xml:space="preserve"> </w:t>
      </w:r>
      <w:r>
        <w:t>(o.a.</w:t>
      </w:r>
      <w:r w:rsidRPr="00D76A1D">
        <w:rPr>
          <w:i/>
        </w:rPr>
        <w:t>[</w:t>
      </w:r>
      <w:r>
        <w:rPr>
          <w:i/>
        </w:rPr>
        <w:t xml:space="preserve">vastgestelde </w:t>
      </w:r>
      <w:proofErr w:type="spellStart"/>
      <w:r w:rsidRPr="00D76A1D">
        <w:rPr>
          <w:i/>
        </w:rPr>
        <w:t>vbn</w:t>
      </w:r>
      <w:proofErr w:type="spellEnd"/>
      <w:r>
        <w:rPr>
          <w:i/>
        </w:rPr>
        <w:t>.</w:t>
      </w:r>
      <w:r w:rsidRPr="00D76A1D">
        <w:rPr>
          <w:i/>
        </w:rPr>
        <w:t xml:space="preserve"> geven]</w:t>
      </w:r>
      <w:r>
        <w:t xml:space="preserve">). </w:t>
      </w:r>
      <w:r w:rsidR="00CA00B1" w:rsidRPr="008E2E2B">
        <w:t>Meer informatie vindt u in de</w:t>
      </w:r>
      <w:r w:rsidR="00CA00B1" w:rsidRPr="008E2E2B">
        <w:rPr>
          <w:rFonts w:asciiTheme="minorHAnsi" w:hAnsiTheme="minorHAnsi"/>
        </w:rPr>
        <w:t xml:space="preserve"> </w:t>
      </w:r>
      <w:r w:rsidR="00CA00B1" w:rsidRPr="00265BCB">
        <w:rPr>
          <w:b/>
        </w:rPr>
        <w:t>‘leidraad voor de eventorganisator: 9</w:t>
      </w:r>
      <w:r w:rsidR="00072EE6">
        <w:rPr>
          <w:b/>
        </w:rPr>
        <w:t>5</w:t>
      </w:r>
      <w:r w:rsidR="00CA00B1" w:rsidRPr="00CD256E">
        <w:rPr>
          <w:b/>
        </w:rPr>
        <w:t>% inzameling drankverpakkingen voor eenmalig gebruik’</w:t>
      </w:r>
      <w:r w:rsidR="00CA00B1" w:rsidRPr="008E2E2B">
        <w:rPr>
          <w:rFonts w:asciiTheme="minorHAnsi" w:hAnsiTheme="minorHAnsi"/>
        </w:rPr>
        <w:t xml:space="preserve"> </w:t>
      </w:r>
      <w:r w:rsidR="00CA00B1" w:rsidRPr="008E2E2B">
        <w:t>van OVAM (www.</w:t>
      </w:r>
      <w:r w:rsidR="00CA00B1">
        <w:t>groenevent</w:t>
      </w:r>
      <w:r w:rsidR="00CA00B1" w:rsidRPr="008E2E2B">
        <w:t>.be of zie bijlage).</w:t>
      </w:r>
    </w:p>
    <w:p w14:paraId="43F39EA7" w14:textId="77777777" w:rsidR="004034BD" w:rsidRDefault="004034BD" w:rsidP="00955E03">
      <w:pPr>
        <w:pStyle w:val="Lijstalinea"/>
        <w:jc w:val="both"/>
      </w:pPr>
    </w:p>
    <w:p w14:paraId="75DAD974" w14:textId="6FDE753A" w:rsidR="006A69FA" w:rsidRPr="00E11B55" w:rsidRDefault="0071291C" w:rsidP="004511DB">
      <w:pPr>
        <w:numPr>
          <w:ilvl w:val="0"/>
          <w:numId w:val="18"/>
        </w:numPr>
        <w:spacing w:line="240" w:lineRule="auto"/>
        <w:jc w:val="both"/>
      </w:pPr>
      <w:r>
        <w:t>Op uw evenement</w:t>
      </w:r>
      <w:r w:rsidR="006118ED">
        <w:t xml:space="preserve"> worden meerdere </w:t>
      </w:r>
      <w:r>
        <w:t>types eenmalige drankverpakkingen</w:t>
      </w:r>
      <w:r w:rsidR="006118ED">
        <w:t xml:space="preserve"> samengevoegd in één container. Onder bepaalde omstandigheden is dit toegelaten, maar u moet een duidelijk contract hebben met uw IHM</w:t>
      </w:r>
      <w:r w:rsidR="006118ED">
        <w:rPr>
          <w:rStyle w:val="Voetnootmarkering"/>
        </w:rPr>
        <w:footnoteReference w:id="1"/>
      </w:r>
      <w:r w:rsidR="006118ED">
        <w:t xml:space="preserve"> waarin staat over welke fracties het gaat. Deze fracties moeten naar hoogwaardige recyclage gaan en uw IHM moet dit garanderen. Dat contract tussen u en de IHM ontbreekt.</w:t>
      </w:r>
    </w:p>
    <w:p w14:paraId="3DC062E6" w14:textId="77777777" w:rsidR="00E11B55" w:rsidRDefault="00E11B55" w:rsidP="00E11B55">
      <w:pPr>
        <w:pStyle w:val="Lijstalinea"/>
      </w:pPr>
    </w:p>
    <w:p w14:paraId="189EE52D" w14:textId="77777777" w:rsidR="00E11B55" w:rsidRDefault="00E11B55" w:rsidP="00E11B55">
      <w:pPr>
        <w:numPr>
          <w:ilvl w:val="0"/>
          <w:numId w:val="18"/>
        </w:numPr>
        <w:spacing w:line="240" w:lineRule="auto"/>
        <w:jc w:val="both"/>
      </w:pPr>
      <w:r>
        <w:lastRenderedPageBreak/>
        <w:t>Op uw evenement worden meerdere types eenmalige drankverpakkingen (o.a.</w:t>
      </w:r>
      <w:r w:rsidRPr="00D76A1D">
        <w:rPr>
          <w:i/>
        </w:rPr>
        <w:t>[</w:t>
      </w:r>
      <w:r>
        <w:rPr>
          <w:i/>
        </w:rPr>
        <w:t>vastgestelde fracties.</w:t>
      </w:r>
      <w:r w:rsidRPr="00D76A1D">
        <w:rPr>
          <w:i/>
        </w:rPr>
        <w:t xml:space="preserve"> geven]</w:t>
      </w:r>
      <w:r>
        <w:t xml:space="preserve">). samengevoegd in één container. Deze fracties moeten naar hoogwaardige recyclage gaan. </w:t>
      </w:r>
      <w:r w:rsidRPr="00005B88">
        <w:t>Onder bepaalde omstandigheden kan u</w:t>
      </w:r>
      <w:r>
        <w:t xml:space="preserve"> voor deze fracties (indien pet, PP en/of blik)</w:t>
      </w:r>
      <w:r w:rsidRPr="00005B88">
        <w:t xml:space="preserve"> gebruik maken van het P+MD via het huishoudelijk circuit. Het akkoord tussen u en de gemeente ontbreekt.</w:t>
      </w:r>
    </w:p>
    <w:p w14:paraId="30154F22" w14:textId="77777777" w:rsidR="004034BD" w:rsidRDefault="004034BD" w:rsidP="00955E03">
      <w:pPr>
        <w:ind w:left="360"/>
        <w:jc w:val="both"/>
      </w:pPr>
    </w:p>
    <w:p w14:paraId="3C898712" w14:textId="06C6272F" w:rsidR="004034BD" w:rsidRDefault="00DF0102" w:rsidP="00955E03">
      <w:pPr>
        <w:numPr>
          <w:ilvl w:val="0"/>
          <w:numId w:val="18"/>
        </w:numPr>
        <w:spacing w:line="240" w:lineRule="auto"/>
        <w:jc w:val="both"/>
      </w:pPr>
      <w:r>
        <w:t>Op uw evenement</w:t>
      </w:r>
      <w:r w:rsidR="004034BD">
        <w:t xml:space="preserve"> worden meerdere </w:t>
      </w:r>
      <w:r w:rsidR="002F6A67">
        <w:t xml:space="preserve">types eenmalige drankverpakkingen </w:t>
      </w:r>
      <w:r w:rsidR="004034BD">
        <w:t xml:space="preserve">samengevoegd in één container. </w:t>
      </w:r>
      <w:r w:rsidR="004034BD">
        <w:rPr>
          <w:b/>
        </w:rPr>
        <w:t xml:space="preserve">Sommige van deze </w:t>
      </w:r>
      <w:r w:rsidR="002F6A67">
        <w:rPr>
          <w:b/>
        </w:rPr>
        <w:t xml:space="preserve">drankverpakkingen </w:t>
      </w:r>
      <w:r w:rsidR="004034BD">
        <w:rPr>
          <w:b/>
        </w:rPr>
        <w:t xml:space="preserve">mogen hierin niet terechtkomen omdat ze verhinderen dat de verschillende afvalfracties volledig kunnen worden </w:t>
      </w:r>
      <w:proofErr w:type="spellStart"/>
      <w:r w:rsidR="004511DB">
        <w:rPr>
          <w:b/>
        </w:rPr>
        <w:t>nagesorteerd</w:t>
      </w:r>
      <w:proofErr w:type="spellEnd"/>
      <w:r w:rsidR="002F6A67">
        <w:rPr>
          <w:b/>
        </w:rPr>
        <w:t xml:space="preserve"> </w:t>
      </w:r>
      <w:r w:rsidR="002A5FFD">
        <w:rPr>
          <w:b/>
        </w:rPr>
        <w:t>en gerecycleerd</w:t>
      </w:r>
      <w:r w:rsidR="004034BD">
        <w:t xml:space="preserve">. </w:t>
      </w:r>
    </w:p>
    <w:p w14:paraId="030F8E77" w14:textId="77777777" w:rsidR="004034BD" w:rsidRPr="00766B62" w:rsidRDefault="004034BD" w:rsidP="00955E03">
      <w:pPr>
        <w:jc w:val="both"/>
      </w:pPr>
    </w:p>
    <w:p w14:paraId="5378CC0C" w14:textId="77777777" w:rsidR="004034BD" w:rsidRDefault="004034BD" w:rsidP="00955E03">
      <w:pPr>
        <w:jc w:val="both"/>
      </w:pPr>
    </w:p>
    <w:p w14:paraId="67FC9621" w14:textId="60186134" w:rsidR="00062991" w:rsidRPr="00F72DF5" w:rsidRDefault="00062991" w:rsidP="00062991">
      <w:pPr>
        <w:pStyle w:val="Tekst"/>
        <w:spacing w:before="240" w:line="270" w:lineRule="atLeast"/>
        <w:rPr>
          <w:rFonts w:asciiTheme="minorHAnsi" w:hAnsiTheme="minorHAnsi"/>
          <w:lang w:val="nl-BE"/>
        </w:rPr>
      </w:pPr>
      <w:r w:rsidRPr="00F72DF5">
        <w:rPr>
          <w:rFonts w:asciiTheme="minorHAnsi" w:hAnsiTheme="minorHAnsi"/>
          <w:vanish/>
          <w:color w:val="0000FF"/>
          <w:lang w:val="nl-BE"/>
        </w:rPr>
        <w:t xml:space="preserve">(eventueel) </w:t>
      </w:r>
      <w:r w:rsidRPr="00F72DF5">
        <w:rPr>
          <w:rFonts w:asciiTheme="minorHAnsi" w:hAnsiTheme="minorHAnsi"/>
          <w:lang w:val="nl-BE"/>
        </w:rPr>
        <w:t xml:space="preserve">De gevolgen van deze situatie zijn: </w:t>
      </w:r>
      <w:r w:rsidRPr="00F72DF5">
        <w:rPr>
          <w:rFonts w:asciiTheme="minorHAnsi" w:hAnsiTheme="minorHAnsi"/>
          <w:vanish/>
          <w:color w:val="0000FF"/>
          <w:lang w:val="nl-BE"/>
        </w:rPr>
        <w:t>(Beschrijf hier de gevolgen voor mens of leefmilieu)</w:t>
      </w:r>
    </w:p>
    <w:p w14:paraId="1A442A96" w14:textId="24BC6CAB" w:rsidR="004034BD" w:rsidRDefault="004034BD" w:rsidP="00A46B4C">
      <w:pPr>
        <w:spacing w:line="270" w:lineRule="atLeast"/>
        <w:rPr>
          <w:rFonts w:asciiTheme="minorHAnsi" w:hAnsiTheme="minorHAnsi"/>
        </w:rPr>
      </w:pPr>
    </w:p>
    <w:p w14:paraId="7AD9EB0C" w14:textId="42D11C22" w:rsidR="00891744" w:rsidRPr="00AC6B07" w:rsidRDefault="00891744" w:rsidP="00891744">
      <w:pPr>
        <w:jc w:val="both"/>
        <w:rPr>
          <w:rFonts w:ascii="FlandersArtSans-Regular" w:eastAsia="Times New Roman" w:hAnsi="FlandersArtSans-Regular"/>
          <w:noProof/>
          <w:szCs w:val="20"/>
          <w:lang w:eastAsia="en-US"/>
        </w:rPr>
      </w:pPr>
      <w:r>
        <w:rPr>
          <w:rFonts w:ascii="FlandersArtSans-Regular" w:eastAsia="Times New Roman" w:hAnsi="FlandersArtSans-Regular"/>
          <w:noProof/>
          <w:szCs w:val="20"/>
          <w:lang w:eastAsia="en-US"/>
        </w:rPr>
        <w:t>Eenmalige drankverpakkingen</w:t>
      </w:r>
      <w:r w:rsidRPr="00AC6B07">
        <w:rPr>
          <w:rFonts w:ascii="FlandersArtSans-Regular" w:eastAsia="Times New Roman" w:hAnsi="FlandersArtSans-Regular"/>
          <w:noProof/>
          <w:szCs w:val="20"/>
          <w:lang w:eastAsia="en-US"/>
        </w:rPr>
        <w:t xml:space="preserve"> bevat</w:t>
      </w:r>
      <w:r>
        <w:rPr>
          <w:rFonts w:ascii="FlandersArtSans-Regular" w:eastAsia="Times New Roman" w:hAnsi="FlandersArtSans-Regular"/>
          <w:noProof/>
          <w:szCs w:val="20"/>
          <w:lang w:eastAsia="en-US"/>
        </w:rPr>
        <w:t>ten</w:t>
      </w:r>
      <w:r w:rsidRPr="00AC6B07">
        <w:rPr>
          <w:rFonts w:ascii="FlandersArtSans-Regular" w:eastAsia="Times New Roman" w:hAnsi="FlandersArtSans-Regular"/>
          <w:noProof/>
          <w:szCs w:val="20"/>
          <w:lang w:eastAsia="en-US"/>
        </w:rPr>
        <w:t xml:space="preserve"> waardevolle materialen. Die kunnen gerecycleerd worden. Dat is beter voor het milieu en van economisch belang. Grondstoffen zijn schaars en worden daarom duurder. Door te recycleren blijven ze langer beschikbaar in de economie.</w:t>
      </w:r>
      <w:r w:rsidRPr="00AC6B07">
        <w:rPr>
          <w:rFonts w:ascii="FlandersArtSans-Regular" w:eastAsia="Times New Roman" w:hAnsi="FlandersArtSans-Regular"/>
          <w:noProof/>
          <w:szCs w:val="20"/>
          <w:lang w:eastAsia="en-US"/>
        </w:rPr>
        <w:br/>
        <w:t>Om te recycleren moet</w:t>
      </w:r>
      <w:r>
        <w:rPr>
          <w:rFonts w:ascii="FlandersArtSans-Regular" w:eastAsia="Times New Roman" w:hAnsi="FlandersArtSans-Regular"/>
          <w:noProof/>
          <w:szCs w:val="20"/>
          <w:lang w:eastAsia="en-US"/>
        </w:rPr>
        <w:t>en</w:t>
      </w:r>
      <w:r w:rsidRPr="00AC6B07">
        <w:rPr>
          <w:rFonts w:ascii="FlandersArtSans-Regular" w:eastAsia="Times New Roman" w:hAnsi="FlandersArtSans-Regular"/>
          <w:noProof/>
          <w:szCs w:val="20"/>
          <w:lang w:eastAsia="en-US"/>
        </w:rPr>
        <w:t xml:space="preserve"> </w:t>
      </w:r>
      <w:r>
        <w:rPr>
          <w:rFonts w:ascii="FlandersArtSans-Regular" w:eastAsia="Times New Roman" w:hAnsi="FlandersArtSans-Regular"/>
          <w:noProof/>
          <w:szCs w:val="20"/>
          <w:lang w:eastAsia="en-US"/>
        </w:rPr>
        <w:t>drankrecipiënten</w:t>
      </w:r>
      <w:r w:rsidRPr="00AC6B07">
        <w:rPr>
          <w:rFonts w:ascii="FlandersArtSans-Regular" w:eastAsia="Times New Roman" w:hAnsi="FlandersArtSans-Regular"/>
          <w:noProof/>
          <w:szCs w:val="20"/>
          <w:lang w:eastAsia="en-US"/>
        </w:rPr>
        <w:t xml:space="preserve"> eerst gesorteerd worden. Vlaanderen maakt een duidelijke keuze voor </w:t>
      </w:r>
      <w:r>
        <w:rPr>
          <w:rFonts w:ascii="FlandersArtSans-Regular" w:eastAsia="Times New Roman" w:hAnsi="FlandersArtSans-Regular"/>
          <w:noProof/>
          <w:szCs w:val="20"/>
          <w:lang w:eastAsia="en-US"/>
        </w:rPr>
        <w:t>‘bronsortering’. Voor eenmalige drankverpakkingen op evenementen betekent dit dat minstens 9</w:t>
      </w:r>
      <w:r w:rsidR="00072EE6">
        <w:rPr>
          <w:rFonts w:ascii="FlandersArtSans-Regular" w:eastAsia="Times New Roman" w:hAnsi="FlandersArtSans-Regular"/>
          <w:noProof/>
          <w:szCs w:val="20"/>
          <w:lang w:eastAsia="en-US"/>
        </w:rPr>
        <w:t>5</w:t>
      </w:r>
      <w:r>
        <w:rPr>
          <w:rFonts w:ascii="FlandersArtSans-Regular" w:eastAsia="Times New Roman" w:hAnsi="FlandersArtSans-Regular"/>
          <w:noProof/>
          <w:szCs w:val="20"/>
          <w:lang w:eastAsia="en-US"/>
        </w:rPr>
        <w:t xml:space="preserve">% van de recipiënten </w:t>
      </w:r>
      <w:r w:rsidRPr="001C4A8C">
        <w:rPr>
          <w:rFonts w:ascii="FlandersArtSans-Regular" w:eastAsia="Times New Roman" w:hAnsi="FlandersArtSans-Regular"/>
          <w:noProof/>
          <w:szCs w:val="20"/>
          <w:lang w:eastAsia="en-US"/>
        </w:rPr>
        <w:t>op een correcte wijze wordt aangeboden voor recyclage</w:t>
      </w:r>
      <w:r>
        <w:rPr>
          <w:rFonts w:ascii="FlandersArtSans-Regular" w:eastAsia="Times New Roman" w:hAnsi="FlandersArtSans-Regular"/>
          <w:noProof/>
          <w:szCs w:val="20"/>
          <w:lang w:eastAsia="en-US"/>
        </w:rPr>
        <w:t xml:space="preserve">. Drankverpakkingen die te bevuild zijn of </w:t>
      </w:r>
      <w:r w:rsidRPr="00AC6B07">
        <w:rPr>
          <w:rFonts w:ascii="FlandersArtSans-Regular" w:eastAsia="Times New Roman" w:hAnsi="FlandersArtSans-Regular"/>
          <w:noProof/>
          <w:szCs w:val="20"/>
          <w:lang w:eastAsia="en-US"/>
        </w:rPr>
        <w:t xml:space="preserve">foutief bij het restafval </w:t>
      </w:r>
      <w:r>
        <w:rPr>
          <w:rFonts w:ascii="FlandersArtSans-Regular" w:eastAsia="Times New Roman" w:hAnsi="FlandersArtSans-Regular"/>
          <w:noProof/>
          <w:szCs w:val="20"/>
          <w:lang w:eastAsia="en-US"/>
        </w:rPr>
        <w:t>belanden</w:t>
      </w:r>
      <w:r w:rsidRPr="00AC6B07">
        <w:rPr>
          <w:rFonts w:ascii="FlandersArtSans-Regular" w:eastAsia="Times New Roman" w:hAnsi="FlandersArtSans-Regular"/>
          <w:noProof/>
          <w:szCs w:val="20"/>
          <w:lang w:eastAsia="en-US"/>
        </w:rPr>
        <w:t xml:space="preserve">, </w:t>
      </w:r>
      <w:r>
        <w:rPr>
          <w:rFonts w:ascii="FlandersArtSans-Regular" w:eastAsia="Times New Roman" w:hAnsi="FlandersArtSans-Regular"/>
          <w:noProof/>
          <w:szCs w:val="20"/>
          <w:lang w:eastAsia="en-US"/>
        </w:rPr>
        <w:t>kunnen</w:t>
      </w:r>
      <w:r w:rsidRPr="00AC6B07">
        <w:rPr>
          <w:rFonts w:ascii="FlandersArtSans-Regular" w:eastAsia="Times New Roman" w:hAnsi="FlandersArtSans-Regular"/>
          <w:noProof/>
          <w:szCs w:val="20"/>
          <w:lang w:eastAsia="en-US"/>
        </w:rPr>
        <w:t xml:space="preserve"> vaak niet meer gerecycleerd worden</w:t>
      </w:r>
      <w:r>
        <w:rPr>
          <w:rFonts w:ascii="FlandersArtSans-Regular" w:eastAsia="Times New Roman" w:hAnsi="FlandersArtSans-Regular"/>
          <w:noProof/>
          <w:szCs w:val="20"/>
          <w:lang w:eastAsia="en-US"/>
        </w:rPr>
        <w:t xml:space="preserve"> en kunnen niet dus niet meegeteld worden bij de 9</w:t>
      </w:r>
      <w:r w:rsidR="00072EE6">
        <w:rPr>
          <w:rFonts w:ascii="FlandersArtSans-Regular" w:eastAsia="Times New Roman" w:hAnsi="FlandersArtSans-Regular"/>
          <w:noProof/>
          <w:szCs w:val="20"/>
          <w:lang w:eastAsia="en-US"/>
        </w:rPr>
        <w:t>5</w:t>
      </w:r>
      <w:r>
        <w:rPr>
          <w:rFonts w:ascii="FlandersArtSans-Regular" w:eastAsia="Times New Roman" w:hAnsi="FlandersArtSans-Regular"/>
          <w:noProof/>
          <w:szCs w:val="20"/>
          <w:lang w:eastAsia="en-US"/>
        </w:rPr>
        <w:t>%</w:t>
      </w:r>
      <w:r w:rsidRPr="00AC6B07">
        <w:rPr>
          <w:rFonts w:ascii="FlandersArtSans-Regular" w:eastAsia="Times New Roman" w:hAnsi="FlandersArtSans-Regular"/>
          <w:noProof/>
          <w:szCs w:val="20"/>
          <w:lang w:eastAsia="en-US"/>
        </w:rPr>
        <w:t>.</w:t>
      </w:r>
    </w:p>
    <w:p w14:paraId="6BA1AFF7" w14:textId="64EC8671" w:rsidR="003C64B6" w:rsidRDefault="003C64B6" w:rsidP="00A46B4C">
      <w:pPr>
        <w:spacing w:line="270" w:lineRule="atLeast"/>
        <w:rPr>
          <w:rFonts w:asciiTheme="minorHAnsi" w:hAnsiTheme="minorHAnsi"/>
        </w:rPr>
      </w:pPr>
    </w:p>
    <w:p w14:paraId="051B6EDE" w14:textId="77777777" w:rsidR="007C7906" w:rsidRDefault="00DB3FE8" w:rsidP="007C7906">
      <w:pPr>
        <w:jc w:val="both"/>
        <w:rPr>
          <w:rFonts w:ascii="FlandersArtSans-Regular" w:eastAsia="Times New Roman" w:hAnsi="FlandersArtSans-Regular"/>
          <w:noProof/>
          <w:szCs w:val="20"/>
          <w:lang w:eastAsia="en-US"/>
        </w:rPr>
      </w:pPr>
      <w:r w:rsidRPr="007C7906">
        <w:rPr>
          <w:rFonts w:ascii="FlandersArtSans-Regular" w:eastAsia="Times New Roman" w:hAnsi="FlandersArtSans-Regular"/>
          <w:noProof/>
          <w:szCs w:val="20"/>
          <w:lang w:eastAsia="en-US"/>
        </w:rPr>
        <w:t>B</w:t>
      </w:r>
      <w:r w:rsidR="008A2C8E" w:rsidRPr="007C7906">
        <w:rPr>
          <w:rFonts w:ascii="FlandersArtSans-Regular" w:eastAsia="Times New Roman" w:hAnsi="FlandersArtSans-Regular"/>
          <w:noProof/>
          <w:szCs w:val="20"/>
          <w:lang w:eastAsia="en-US"/>
        </w:rPr>
        <w:t>ovenstaande tekortkomingen vallen onder de definitie van milieumisdrijf, overeenkomstig artikel 16.1.2.2° van het decreet van 5 april 1995 houdende algemene bepalingen inzake milieubeleid en een niet-naleving betekenen van:</w:t>
      </w:r>
    </w:p>
    <w:p w14:paraId="017EC9BB" w14:textId="0878F5FF" w:rsidR="008A2C8E" w:rsidRPr="007C7906" w:rsidRDefault="008A2C8E" w:rsidP="007C7906">
      <w:pPr>
        <w:jc w:val="both"/>
        <w:rPr>
          <w:rFonts w:ascii="FlandersArtSans-Regular" w:eastAsia="Times New Roman" w:hAnsi="FlandersArtSans-Regular"/>
          <w:noProof/>
          <w:szCs w:val="20"/>
          <w:lang w:eastAsia="en-US"/>
        </w:rPr>
      </w:pPr>
    </w:p>
    <w:p w14:paraId="44345DF6" w14:textId="51BE017A" w:rsidR="008A2C8E" w:rsidRDefault="008A2C8E" w:rsidP="00AD4BDF">
      <w:pPr>
        <w:ind w:left="709"/>
        <w:jc w:val="both"/>
        <w:rPr>
          <w:rFonts w:ascii="FlandersArtSans-Regular" w:eastAsia="Times New Roman" w:hAnsi="FlandersArtSans-Regular"/>
          <w:noProof/>
          <w:szCs w:val="20"/>
          <w:lang w:eastAsia="en-US"/>
        </w:rPr>
      </w:pPr>
      <w:r w:rsidRPr="007C7906">
        <w:rPr>
          <w:rFonts w:ascii="FlandersArtSans-Regular" w:eastAsia="Times New Roman" w:hAnsi="FlandersArtSans-Regular"/>
          <w:noProof/>
          <w:szCs w:val="20"/>
          <w:lang w:eastAsia="en-US"/>
        </w:rPr>
        <w:t>Artikel 12 van het Decreet van 23 december 2011 betreffende het duurzaam beheer van materiaalkringlopen en afvalstoffen:</w:t>
      </w:r>
      <w:r w:rsidR="00C83673">
        <w:rPr>
          <w:rFonts w:ascii="FlandersArtSans-Regular" w:eastAsia="Times New Roman" w:hAnsi="FlandersArtSans-Regular"/>
          <w:noProof/>
          <w:szCs w:val="20"/>
          <w:lang w:eastAsia="en-US"/>
        </w:rPr>
        <w:t xml:space="preserve"> </w:t>
      </w:r>
      <w:r w:rsidRPr="007C7906">
        <w:rPr>
          <w:rFonts w:ascii="FlandersArtSans-Regular" w:eastAsia="Times New Roman" w:hAnsi="FlandersArtSans-Regular"/>
          <w:noProof/>
          <w:szCs w:val="20"/>
          <w:lang w:eastAsia="en-US"/>
        </w:rPr>
        <w:t xml:space="preserve">§ </w:t>
      </w:r>
      <w:r w:rsidR="00C8229C">
        <w:rPr>
          <w:rFonts w:ascii="FlandersArtSans-Regular" w:eastAsia="Times New Roman" w:hAnsi="FlandersArtSans-Regular"/>
          <w:noProof/>
          <w:szCs w:val="20"/>
          <w:lang w:eastAsia="en-US"/>
        </w:rPr>
        <w:t xml:space="preserve">2 </w:t>
      </w:r>
      <w:r w:rsidR="00C8229C">
        <w:t>Het is verboden materialen te gebruiken of te verbruiken in strijd met de voorschriften van dit decreet of de uitvoeringsbesluiten ervan.</w:t>
      </w:r>
    </w:p>
    <w:p w14:paraId="014B975E" w14:textId="77777777" w:rsidR="00F766A0" w:rsidRPr="007C7906" w:rsidRDefault="00F766A0" w:rsidP="00AD4BDF">
      <w:pPr>
        <w:ind w:left="709"/>
        <w:jc w:val="both"/>
        <w:rPr>
          <w:rFonts w:ascii="FlandersArtSans-Regular" w:eastAsia="Times New Roman" w:hAnsi="FlandersArtSans-Regular"/>
          <w:noProof/>
          <w:szCs w:val="20"/>
          <w:lang w:eastAsia="en-US"/>
        </w:rPr>
      </w:pPr>
    </w:p>
    <w:p w14:paraId="2B01BACA" w14:textId="14912855" w:rsidR="006B6737" w:rsidRPr="006B6737" w:rsidRDefault="008A2C8E" w:rsidP="006B6737">
      <w:pPr>
        <w:spacing w:after="120"/>
        <w:ind w:left="709"/>
        <w:jc w:val="both"/>
        <w:rPr>
          <w:rFonts w:ascii="FlandersArtSans-Regular" w:hAnsi="FlandersArtSans-Regular"/>
          <w:szCs w:val="20"/>
        </w:rPr>
      </w:pPr>
      <w:r w:rsidRPr="006B6737">
        <w:rPr>
          <w:rFonts w:ascii="FlandersArtSans-Regular" w:hAnsi="FlandersArtSans-Regular"/>
          <w:noProof/>
          <w:szCs w:val="20"/>
        </w:rPr>
        <w:t xml:space="preserve">Artikel </w:t>
      </w:r>
      <w:r w:rsidR="00C049CE" w:rsidRPr="006B6737">
        <w:rPr>
          <w:rFonts w:ascii="FlandersArtSans-Regular" w:hAnsi="FlandersArtSans-Regular"/>
          <w:noProof/>
          <w:szCs w:val="20"/>
        </w:rPr>
        <w:t>5</w:t>
      </w:r>
      <w:r w:rsidRPr="006B6737">
        <w:rPr>
          <w:rFonts w:ascii="FlandersArtSans-Regular" w:hAnsi="FlandersArtSans-Regular"/>
          <w:noProof/>
          <w:szCs w:val="20"/>
        </w:rPr>
        <w:t>.</w:t>
      </w:r>
      <w:r w:rsidR="00C049CE" w:rsidRPr="006B6737">
        <w:rPr>
          <w:rFonts w:ascii="FlandersArtSans-Regular" w:hAnsi="FlandersArtSans-Regular"/>
          <w:noProof/>
          <w:szCs w:val="20"/>
        </w:rPr>
        <w:t>3.12.1</w:t>
      </w:r>
      <w:r w:rsidRPr="006B6737">
        <w:rPr>
          <w:rFonts w:ascii="FlandersArtSans-Regular" w:hAnsi="FlandersArtSans-Regular"/>
          <w:noProof/>
          <w:szCs w:val="20"/>
        </w:rPr>
        <w:t xml:space="preserve"> van het Besluit van de Vlaamse Regering tot vaststelling van het Vlaams reglement betreffende het duurzaam beheer van materiaalkringlopen en afvalstoffen</w:t>
      </w:r>
      <w:r w:rsidR="00CA7F1B" w:rsidRPr="006B6737">
        <w:rPr>
          <w:rFonts w:ascii="FlandersArtSans-Regular" w:hAnsi="FlandersArtSans-Regular"/>
          <w:noProof/>
          <w:szCs w:val="20"/>
        </w:rPr>
        <w:t xml:space="preserve">, dat bepaald </w:t>
      </w:r>
      <w:r w:rsidR="006B6737">
        <w:rPr>
          <w:rFonts w:ascii="FlandersArtSans-Regular" w:hAnsi="FlandersArtSans-Regular"/>
          <w:noProof/>
          <w:szCs w:val="20"/>
        </w:rPr>
        <w:t xml:space="preserve">dat </w:t>
      </w:r>
      <w:r w:rsidR="006B6737" w:rsidRPr="006B6737">
        <w:rPr>
          <w:rFonts w:ascii="FlandersArtSans-Regular" w:hAnsi="FlandersArtSans-Regular"/>
          <w:szCs w:val="20"/>
        </w:rPr>
        <w:t>het serveren van drank in recipiënten voor eenmalig gebruik bij evenementen verboden is, tenzij de eventorganisator een systeem voorziet dat garandeert dat minstens 90% (95% vanaf 2022) van de eenmalige verpakkingen gescheiden wordt ingezameld voor recyclage.</w:t>
      </w:r>
    </w:p>
    <w:p w14:paraId="49EB8254" w14:textId="77777777" w:rsidR="00746521" w:rsidRDefault="00746521" w:rsidP="00C75612">
      <w:pPr>
        <w:spacing w:after="120"/>
        <w:ind w:left="709"/>
        <w:jc w:val="both"/>
      </w:pPr>
      <w:bookmarkStart w:id="4" w:name="BW_Inleiding"/>
    </w:p>
    <w:p w14:paraId="57323676" w14:textId="0E730A54" w:rsidR="002C7C17" w:rsidRPr="000A7AC3" w:rsidRDefault="002C7C17" w:rsidP="002C7C17">
      <w:pPr>
        <w:pStyle w:val="Tekst"/>
        <w:spacing w:before="240" w:line="270" w:lineRule="atLeast"/>
        <w:rPr>
          <w:rFonts w:asciiTheme="minorHAnsi" w:hAnsiTheme="minorHAnsi"/>
          <w:lang w:val="nl-BE"/>
        </w:rPr>
      </w:pPr>
      <w:r w:rsidRPr="000A7AC3">
        <w:rPr>
          <w:rFonts w:asciiTheme="minorHAnsi" w:hAnsiTheme="minorHAnsi"/>
          <w:lang w:val="nl-BE"/>
        </w:rPr>
        <w:t xml:space="preserve">Ik stel vast dat u bij de exploitatie van uw bedrijf </w:t>
      </w:r>
      <w:r w:rsidR="00EB4CEE" w:rsidRPr="00C75612">
        <w:rPr>
          <w:rFonts w:asciiTheme="minorHAnsi" w:hAnsiTheme="minorHAnsi"/>
          <w:lang w:val="nl-BE"/>
        </w:rPr>
        <w:t>het</w:t>
      </w:r>
      <w:r w:rsidRPr="00C75612">
        <w:rPr>
          <w:rFonts w:asciiTheme="minorHAnsi" w:hAnsiTheme="minorHAnsi"/>
          <w:lang w:val="nl-BE"/>
        </w:rPr>
        <w:t xml:space="preserve"> milieu</w:t>
      </w:r>
      <w:r w:rsidR="00EB4CEE" w:rsidRPr="00C75612">
        <w:rPr>
          <w:rFonts w:asciiTheme="minorHAnsi" w:hAnsiTheme="minorHAnsi"/>
          <w:lang w:val="nl-BE"/>
        </w:rPr>
        <w:t>beleid</w:t>
      </w:r>
      <w:r w:rsidRPr="00C75612">
        <w:rPr>
          <w:rFonts w:asciiTheme="minorHAnsi" w:hAnsiTheme="minorHAnsi"/>
          <w:lang w:val="nl-BE"/>
        </w:rPr>
        <w:t xml:space="preserve"> overtreedt</w:t>
      </w:r>
      <w:r w:rsidRPr="000A7AC3">
        <w:rPr>
          <w:rFonts w:asciiTheme="minorHAnsi" w:hAnsiTheme="minorHAnsi"/>
          <w:lang w:val="nl-BE"/>
        </w:rPr>
        <w:t xml:space="preserve"> en heb hiervoor een proces-verbaal opgemaakt en verstuurd naar [parket]. Hierbij stuur ik u een kopie van dit proces-verbaal met nummer [XX64.H1.xxx-14].</w:t>
      </w:r>
      <w:bookmarkEnd w:id="4"/>
    </w:p>
    <w:p w14:paraId="148218DD" w14:textId="77777777" w:rsidR="005B7DB9" w:rsidRPr="007B30D4" w:rsidRDefault="005B7DB9" w:rsidP="005B7DB9">
      <w:pPr>
        <w:pStyle w:val="Tekst"/>
        <w:spacing w:before="240"/>
        <w:rPr>
          <w:rFonts w:ascii="FlandersArtSans-Regular" w:hAnsi="FlandersArtSans-Regular"/>
          <w:lang w:val="nl-BE"/>
        </w:rPr>
      </w:pPr>
      <w:r w:rsidRPr="007B30D4">
        <w:rPr>
          <w:rFonts w:ascii="FlandersArtSans-Regular" w:hAnsi="FlandersArtSans-Regular"/>
          <w:lang w:val="nl-BE"/>
        </w:rPr>
        <w:t xml:space="preserve">Op grond van art. 16.3.27 van het decreet van 5 april 1995 houdende algemene bepalingen inzake milieubeleid maan ik u aan volgende maatregelen te nemen: </w:t>
      </w:r>
      <w:r w:rsidRPr="007B30D4">
        <w:rPr>
          <w:rFonts w:ascii="FlandersArtSans-Regular" w:hAnsi="FlandersArtSans-Regular"/>
          <w:vanish/>
          <w:color w:val="0000FF"/>
          <w:lang w:val="nl-BE"/>
        </w:rPr>
        <w:t>(Vermeld telkens de inhoud van het advies en de datum van uitvoering)</w:t>
      </w:r>
    </w:p>
    <w:tbl>
      <w:tblPr>
        <w:tblW w:w="8984" w:type="dxa"/>
        <w:tblLayout w:type="fixed"/>
        <w:tblCellMar>
          <w:left w:w="70" w:type="dxa"/>
          <w:right w:w="70" w:type="dxa"/>
        </w:tblCellMar>
        <w:tblLook w:val="0000" w:firstRow="0" w:lastRow="0" w:firstColumn="0" w:lastColumn="0" w:noHBand="0" w:noVBand="0"/>
      </w:tblPr>
      <w:tblGrid>
        <w:gridCol w:w="6733"/>
        <w:gridCol w:w="2251"/>
      </w:tblGrid>
      <w:tr w:rsidR="00F766A0" w:rsidRPr="007B30D4" w14:paraId="74BEF19A" w14:textId="77777777" w:rsidTr="00CA60A7">
        <w:tc>
          <w:tcPr>
            <w:tcW w:w="6733" w:type="dxa"/>
          </w:tcPr>
          <w:p w14:paraId="37A3E504" w14:textId="27DCBA81" w:rsidR="00F766A0" w:rsidRPr="007B30D4" w:rsidRDefault="00F766A0" w:rsidP="00CA60A7">
            <w:pPr>
              <w:pStyle w:val="Tekst"/>
              <w:numPr>
                <w:ilvl w:val="0"/>
                <w:numId w:val="17"/>
              </w:numPr>
              <w:spacing w:before="120" w:line="240" w:lineRule="auto"/>
              <w:jc w:val="both"/>
              <w:rPr>
                <w:rFonts w:ascii="FlandersArtSans-Regular" w:hAnsi="FlandersArtSans-Regular"/>
                <w:lang w:val="nl-BE"/>
              </w:rPr>
            </w:pPr>
            <w:r w:rsidRPr="007B30D4">
              <w:rPr>
                <w:rFonts w:ascii="FlandersArtSans-Regular" w:hAnsi="FlandersArtSans-Regular"/>
                <w:lang w:val="nl-BE"/>
              </w:rPr>
              <w:lastRenderedPageBreak/>
              <w:t xml:space="preserve">ons mee te delen welke maatregelen u heeft genomen om </w:t>
            </w:r>
            <w:r>
              <w:rPr>
                <w:rFonts w:ascii="FlandersArtSans-Regular" w:hAnsi="FlandersArtSans-Regular"/>
                <w:lang w:val="nl-BE"/>
              </w:rPr>
              <w:t>tegen het volgende evenement een systeem op te zetten dat garandeert dat minstens 9</w:t>
            </w:r>
            <w:r w:rsidR="00072EE6">
              <w:rPr>
                <w:rFonts w:ascii="FlandersArtSans-Regular" w:hAnsi="FlandersArtSans-Regular"/>
                <w:lang w:val="nl-BE"/>
              </w:rPr>
              <w:t>5</w:t>
            </w:r>
            <w:r>
              <w:rPr>
                <w:rFonts w:ascii="FlandersArtSans-Regular" w:hAnsi="FlandersArtSans-Regular"/>
                <w:lang w:val="nl-BE"/>
              </w:rPr>
              <w:t xml:space="preserve">% van de </w:t>
            </w:r>
            <w:r w:rsidRPr="002E159B">
              <w:rPr>
                <w:rFonts w:ascii="FlandersArtSans-Regular" w:hAnsi="FlandersArtSans-Regular"/>
                <w:lang w:val="nl-BE"/>
              </w:rPr>
              <w:t>drankverpakkingen worden ingezameld voor recyclage</w:t>
            </w:r>
            <w:r w:rsidRPr="007B30D4">
              <w:rPr>
                <w:rFonts w:ascii="FlandersArtSans-Regular" w:hAnsi="FlandersArtSans-Regular"/>
                <w:lang w:val="nl-BE"/>
              </w:rPr>
              <w:t xml:space="preserve"> </w:t>
            </w:r>
          </w:p>
        </w:tc>
        <w:tc>
          <w:tcPr>
            <w:tcW w:w="2251" w:type="dxa"/>
          </w:tcPr>
          <w:p w14:paraId="2595893F" w14:textId="77777777" w:rsidR="00F766A0" w:rsidRPr="007B30D4" w:rsidRDefault="00F766A0" w:rsidP="00CA60A7">
            <w:pPr>
              <w:pStyle w:val="Tekst"/>
              <w:spacing w:before="120"/>
              <w:jc w:val="both"/>
              <w:rPr>
                <w:rFonts w:ascii="FlandersArtSans-Regular" w:hAnsi="FlandersArtSans-Regular"/>
              </w:rPr>
            </w:pPr>
            <w:r>
              <w:rPr>
                <w:rFonts w:ascii="FlandersArtSans-Regular" w:hAnsi="FlandersArtSans-Regular"/>
                <w:i/>
                <w:lang w:val="nl-BE"/>
              </w:rPr>
              <w:t xml:space="preserve">(vul aan </w:t>
            </w:r>
            <w:r w:rsidRPr="00D12B1E">
              <w:rPr>
                <w:rFonts w:ascii="FlandersArtSans-Regular" w:hAnsi="FlandersArtSans-Regular"/>
                <w:i/>
                <w:lang w:val="nl-BE"/>
              </w:rPr>
              <w:t>[xx weken</w:t>
            </w:r>
            <w:r w:rsidRPr="007B30D4">
              <w:rPr>
                <w:rFonts w:ascii="FlandersArtSans-Regular" w:hAnsi="FlandersArtSans-Regular"/>
                <w:i/>
              </w:rPr>
              <w:t>]</w:t>
            </w:r>
            <w:r>
              <w:rPr>
                <w:rFonts w:ascii="FlandersArtSans-Regular" w:hAnsi="FlandersArtSans-Regular"/>
                <w:i/>
              </w:rPr>
              <w:t>)</w:t>
            </w:r>
          </w:p>
        </w:tc>
      </w:tr>
    </w:tbl>
    <w:p w14:paraId="130F7BC8" w14:textId="77777777" w:rsidR="00C23960" w:rsidRDefault="00C23960" w:rsidP="005B7DB9">
      <w:pPr>
        <w:pStyle w:val="Verborgentekst"/>
        <w:rPr>
          <w:rFonts w:ascii="FlandersArtSans-Regular" w:hAnsi="FlandersArtSans-Regular"/>
        </w:rPr>
      </w:pPr>
    </w:p>
    <w:p w14:paraId="7750AFA3" w14:textId="0A20454E" w:rsidR="005B7DB9" w:rsidRPr="007B30D4" w:rsidRDefault="005B7DB9" w:rsidP="005B7DB9">
      <w:pPr>
        <w:pStyle w:val="Verborgentekst"/>
        <w:rPr>
          <w:rFonts w:ascii="FlandersArtSans-Regular" w:hAnsi="FlandersArtSans-Regular"/>
        </w:rPr>
      </w:pPr>
      <w:r w:rsidRPr="007B30D4">
        <w:rPr>
          <w:rFonts w:ascii="FlandersArtSans-Regular" w:hAnsi="FlandersArtSans-Regular"/>
        </w:rPr>
        <w:t>(hierboven staat een tabel met twee kolommen – gebruik de tabtoets om van de ene kolom naar de andere te springen. Wanneer je in het laatste veld staat en op de tab-toets drukt, zal een nieuwe rij worden toegevoegd.)</w:t>
      </w:r>
    </w:p>
    <w:p w14:paraId="440C6A1E" w14:textId="7007999A" w:rsidR="002C7C17" w:rsidRPr="00981273" w:rsidRDefault="002C7C17" w:rsidP="002C7C17">
      <w:pPr>
        <w:pStyle w:val="Vastetekst0"/>
        <w:spacing w:line="270" w:lineRule="atLeast"/>
        <w:rPr>
          <w:rFonts w:asciiTheme="minorHAnsi" w:hAnsiTheme="minorHAnsi"/>
        </w:rPr>
      </w:pPr>
      <w:r w:rsidRPr="00981273">
        <w:rPr>
          <w:rFonts w:asciiTheme="minorHAnsi" w:hAnsiTheme="minorHAnsi"/>
        </w:rPr>
        <w:t>Gelieve mij van elke volledig uitgevoerde actie een bewijs of bericht te bezorgen.</w:t>
      </w:r>
    </w:p>
    <w:p w14:paraId="3BE1A369" w14:textId="77777777" w:rsidR="007A02E0" w:rsidRDefault="002C7C17" w:rsidP="007A02E0">
      <w:pPr>
        <w:pStyle w:val="Vastetekst0"/>
        <w:spacing w:line="270" w:lineRule="atLeast"/>
        <w:jc w:val="both"/>
        <w:rPr>
          <w:rFonts w:asciiTheme="minorHAnsi" w:hAnsiTheme="minorHAnsi"/>
        </w:rPr>
      </w:pPr>
      <w:r w:rsidRPr="00981273">
        <w:rPr>
          <w:rFonts w:asciiTheme="minorHAnsi" w:hAnsiTheme="minorHAnsi"/>
          <w:vanish/>
          <w:color w:val="0000FF"/>
          <w:spacing w:val="0"/>
        </w:rPr>
        <w:t xml:space="preserve">(variant met actieplan: </w:t>
      </w:r>
      <w:r w:rsidRPr="00981273">
        <w:rPr>
          <w:rFonts w:asciiTheme="minorHAnsi" w:hAnsiTheme="minorHAnsi"/>
        </w:rPr>
        <w:t xml:space="preserve">Op grond van artikel 16.3.27 van het decreet van 5 april 1995 houdende algemene bepalingen inzake milieubeleid maan ik u aan om voor de vastgestelde tekortkomingen de nodige corrigerende acties te ondernemen. </w:t>
      </w:r>
    </w:p>
    <w:p w14:paraId="2B4FCA2E" w14:textId="5A46D1A1" w:rsidR="002C7C17" w:rsidRPr="00981273" w:rsidRDefault="002C7C17" w:rsidP="007A02E0">
      <w:pPr>
        <w:pStyle w:val="Vastetekst0"/>
        <w:spacing w:line="270" w:lineRule="atLeast"/>
        <w:jc w:val="both"/>
        <w:rPr>
          <w:rFonts w:asciiTheme="minorHAnsi" w:hAnsiTheme="minorHAnsi"/>
        </w:rPr>
      </w:pPr>
      <w:r w:rsidRPr="00981273">
        <w:rPr>
          <w:rFonts w:asciiTheme="minorHAnsi" w:hAnsiTheme="minorHAnsi"/>
        </w:rPr>
        <w:t>Uiterlijk op (datum) informeert u mij over de inhoud en de stand van uitvoering van de corrigerende acties en bezorgt u mij een duidelijk omschreven actieplan met vermelding van verantwoordelijken en concrete uitvoeringstermijnen voor de acties die nog niet zijn uitgevoerd.</w:t>
      </w:r>
      <w:r w:rsidRPr="00981273">
        <w:rPr>
          <w:rFonts w:asciiTheme="minorHAnsi" w:hAnsiTheme="minorHAnsi"/>
          <w:vanish/>
          <w:color w:val="0070C0"/>
        </w:rPr>
        <w:t>)</w:t>
      </w:r>
    </w:p>
    <w:p w14:paraId="2D64E79D" w14:textId="77777777" w:rsidR="002C7C17" w:rsidRDefault="002C7C17" w:rsidP="00A46B4C">
      <w:pPr>
        <w:spacing w:line="270" w:lineRule="atLeast"/>
        <w:rPr>
          <w:rFonts w:asciiTheme="minorHAnsi" w:hAnsiTheme="minorHAnsi"/>
        </w:rPr>
      </w:pPr>
    </w:p>
    <w:p w14:paraId="1715DDB9" w14:textId="77777777" w:rsidR="00654D63" w:rsidRPr="00654D63" w:rsidRDefault="00654D63" w:rsidP="00FD57EA">
      <w:pPr>
        <w:pStyle w:val="Tekst"/>
        <w:jc w:val="both"/>
        <w:rPr>
          <w:rFonts w:ascii="FlandersArtSans-Regular" w:hAnsi="FlandersArtSans-Regular"/>
          <w:lang w:val="nl-BE"/>
        </w:rPr>
      </w:pPr>
      <w:r w:rsidRPr="00654D63">
        <w:rPr>
          <w:rFonts w:ascii="FlandersArtSans-Regular" w:hAnsi="FlandersArtSans-Regular"/>
          <w:lang w:val="nl-BE"/>
        </w:rPr>
        <w:t>Indien u de maatregelen niet kunt uitvoeren binnen de gestelde termijn, vraag ik u dat u mij onmiddellijk op de hoogte brengt. Dit kan de verdere afhandeling van uw dossier in belangrijke mate beïnvloeden.</w:t>
      </w:r>
    </w:p>
    <w:p w14:paraId="11CFC7A8" w14:textId="77777777" w:rsidR="00A46B4C" w:rsidRDefault="00A46B4C" w:rsidP="00A46B4C">
      <w:pPr>
        <w:pStyle w:val="vastetekst"/>
        <w:rPr>
          <w:rFonts w:ascii="FlandersArtSans-Regular" w:hAnsi="FlandersArtSans-Regular"/>
        </w:rPr>
      </w:pPr>
    </w:p>
    <w:p w14:paraId="589932D4" w14:textId="661A1620" w:rsidR="007B30D4" w:rsidRPr="007B30D4" w:rsidRDefault="007B30D4" w:rsidP="00A46B4C">
      <w:pPr>
        <w:pStyle w:val="vastetekst"/>
        <w:rPr>
          <w:rFonts w:ascii="FlandersArtSans-Regular" w:hAnsi="FlandersArtSans-Regular"/>
        </w:rPr>
        <w:sectPr w:rsidR="007B30D4" w:rsidRPr="007B30D4" w:rsidSect="00DF4F9B">
          <w:footerReference w:type="default" r:id="rId14"/>
          <w:footerReference w:type="first" r:id="rId15"/>
          <w:type w:val="continuous"/>
          <w:pgSz w:w="11906" w:h="16838" w:code="9"/>
          <w:pgMar w:top="2268" w:right="1247" w:bottom="1418" w:left="1871" w:header="709" w:footer="709" w:gutter="0"/>
          <w:cols w:space="708"/>
          <w:formProt w:val="0"/>
          <w:titlePg/>
        </w:sectPr>
      </w:pPr>
    </w:p>
    <w:p w14:paraId="4C8B4E7A" w14:textId="4364FE0A" w:rsidR="00A46B4C" w:rsidRPr="005C5CE5" w:rsidRDefault="00A46B4C" w:rsidP="00A46B4C">
      <w:pPr>
        <w:spacing w:line="270" w:lineRule="atLeast"/>
        <w:rPr>
          <w:rFonts w:asciiTheme="minorHAnsi" w:hAnsiTheme="minorHAnsi"/>
        </w:rPr>
      </w:pPr>
    </w:p>
    <w:p w14:paraId="37288C8F" w14:textId="77777777" w:rsidR="005C5CE5" w:rsidRPr="005C5CE5" w:rsidRDefault="005C5CE5" w:rsidP="005C5CE5">
      <w:pPr>
        <w:keepNext/>
        <w:spacing w:before="480" w:after="600" w:line="270" w:lineRule="atLeast"/>
        <w:rPr>
          <w:rFonts w:asciiTheme="minorHAnsi" w:hAnsiTheme="minorHAnsi"/>
          <w:szCs w:val="20"/>
          <w:lang w:val="nl-NL" w:eastAsia="nl-NL"/>
        </w:rPr>
      </w:pPr>
      <w:r w:rsidRPr="005C5CE5">
        <w:rPr>
          <w:rFonts w:asciiTheme="minorHAnsi" w:hAnsiTheme="minorHAnsi"/>
        </w:rPr>
        <w:t>Hoogachtend,</w:t>
      </w:r>
    </w:p>
    <w:p w14:paraId="29A51075" w14:textId="77777777" w:rsidR="005C5CE5" w:rsidRPr="00F72DF5" w:rsidRDefault="005C5CE5" w:rsidP="005C5CE5">
      <w:pPr>
        <w:pStyle w:val="Tekst"/>
        <w:keepNext/>
        <w:tabs>
          <w:tab w:val="left" w:pos="5245"/>
        </w:tabs>
        <w:spacing w:line="270" w:lineRule="atLeast"/>
        <w:rPr>
          <w:rFonts w:asciiTheme="minorHAnsi" w:hAnsiTheme="minorHAnsi"/>
          <w:lang w:val="nl-BE"/>
        </w:rPr>
      </w:pPr>
      <w:bookmarkStart w:id="6" w:name="BW_A_TA_Naam"/>
      <w:r w:rsidRPr="00F72DF5">
        <w:rPr>
          <w:rFonts w:asciiTheme="minorHAnsi" w:hAnsiTheme="minorHAnsi"/>
          <w:lang w:val="nl-BE"/>
        </w:rPr>
        <w:t>[TH Naam]</w:t>
      </w:r>
      <w:bookmarkEnd w:id="6"/>
      <w:r w:rsidRPr="00F72DF5">
        <w:rPr>
          <w:rFonts w:asciiTheme="minorHAnsi" w:hAnsiTheme="minorHAnsi"/>
          <w:lang w:val="nl-BE"/>
        </w:rPr>
        <w:tab/>
      </w:r>
      <w:bookmarkStart w:id="7" w:name="BW_A_DH_naam"/>
      <w:r w:rsidRPr="00F72DF5">
        <w:rPr>
          <w:rFonts w:asciiTheme="minorHAnsi" w:hAnsiTheme="minorHAnsi"/>
          <w:lang w:val="nl-BE"/>
        </w:rPr>
        <w:t>[DH Naam]</w:t>
      </w:r>
      <w:bookmarkEnd w:id="7"/>
    </w:p>
    <w:p w14:paraId="3C752F6C" w14:textId="77777777" w:rsidR="005C5CE5" w:rsidRPr="00F72DF5" w:rsidRDefault="005C5CE5" w:rsidP="005C5CE5">
      <w:pPr>
        <w:pStyle w:val="Tekst"/>
        <w:keepNext/>
        <w:tabs>
          <w:tab w:val="left" w:pos="5245"/>
        </w:tabs>
        <w:spacing w:line="270" w:lineRule="atLeast"/>
        <w:rPr>
          <w:rFonts w:asciiTheme="minorHAnsi" w:hAnsiTheme="minorHAnsi"/>
          <w:lang w:val="nl-BE"/>
        </w:rPr>
      </w:pPr>
      <w:bookmarkStart w:id="8" w:name="BW_A_TA_Functie"/>
      <w:r w:rsidRPr="00F72DF5">
        <w:rPr>
          <w:rFonts w:asciiTheme="minorHAnsi" w:hAnsiTheme="minorHAnsi"/>
          <w:lang w:val="nl-BE"/>
        </w:rPr>
        <w:t>[TH Functie]</w:t>
      </w:r>
      <w:bookmarkEnd w:id="8"/>
      <w:r w:rsidRPr="00F72DF5">
        <w:rPr>
          <w:rFonts w:asciiTheme="minorHAnsi" w:hAnsiTheme="minorHAnsi"/>
          <w:lang w:val="nl-BE"/>
        </w:rPr>
        <w:tab/>
      </w:r>
      <w:bookmarkStart w:id="9" w:name="BW_A_DH_functie"/>
      <w:r w:rsidRPr="00F72DF5">
        <w:rPr>
          <w:rFonts w:asciiTheme="minorHAnsi" w:hAnsiTheme="minorHAnsi"/>
          <w:lang w:val="nl-BE"/>
        </w:rPr>
        <w:t>[DH Functie]</w:t>
      </w:r>
      <w:bookmarkEnd w:id="9"/>
    </w:p>
    <w:p w14:paraId="76A910AE" w14:textId="77777777" w:rsidR="005C5CE5" w:rsidRPr="00F72DF5" w:rsidRDefault="005C5CE5" w:rsidP="005C5CE5">
      <w:pPr>
        <w:pStyle w:val="Tekst"/>
        <w:keepNext/>
        <w:tabs>
          <w:tab w:val="left" w:pos="5245"/>
        </w:tabs>
        <w:spacing w:line="270" w:lineRule="atLeast"/>
        <w:rPr>
          <w:rFonts w:asciiTheme="minorHAnsi" w:hAnsiTheme="minorHAnsi"/>
          <w:lang w:val="nl-BE"/>
        </w:rPr>
      </w:pPr>
      <w:r w:rsidRPr="00F72DF5">
        <w:rPr>
          <w:rFonts w:asciiTheme="minorHAnsi" w:hAnsiTheme="minorHAnsi"/>
          <w:lang w:val="nl-BE"/>
        </w:rPr>
        <w:tab/>
      </w:r>
      <w:bookmarkStart w:id="10" w:name="BW_A_DH_formule"/>
      <w:bookmarkEnd w:id="10"/>
    </w:p>
    <w:p w14:paraId="4EF1EA3B" w14:textId="77777777" w:rsidR="005C5CE5" w:rsidRPr="00F72DF5" w:rsidRDefault="005C5CE5" w:rsidP="005C5CE5">
      <w:pPr>
        <w:pStyle w:val="Tekst"/>
        <w:tabs>
          <w:tab w:val="left" w:pos="5245"/>
        </w:tabs>
        <w:spacing w:line="270" w:lineRule="atLeast"/>
        <w:rPr>
          <w:rFonts w:asciiTheme="minorHAnsi" w:hAnsiTheme="minorHAnsi"/>
          <w:i/>
          <w:lang w:val="nl-BE"/>
        </w:rPr>
      </w:pPr>
      <w:r w:rsidRPr="00F72DF5">
        <w:rPr>
          <w:rFonts w:asciiTheme="minorHAnsi" w:hAnsiTheme="minorHAnsi"/>
          <w:lang w:val="nl-BE"/>
        </w:rPr>
        <w:tab/>
      </w:r>
      <w:r w:rsidRPr="00F72DF5">
        <w:rPr>
          <w:rFonts w:asciiTheme="minorHAnsi" w:hAnsiTheme="minorHAnsi"/>
          <w:i/>
          <w:lang w:val="nl-BE"/>
        </w:rPr>
        <w:t>(voor gezien)</w:t>
      </w:r>
    </w:p>
    <w:sectPr w:rsidR="005C5CE5" w:rsidRPr="00F72DF5" w:rsidSect="00080E0C">
      <w:footerReference w:type="default" r:id="rId16"/>
      <w:type w:val="continuous"/>
      <w:pgSz w:w="11906" w:h="16838"/>
      <w:pgMar w:top="2551" w:right="850" w:bottom="2551" w:left="1134" w:header="850" w:footer="85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834A6" w14:textId="77777777" w:rsidR="000A65E8" w:rsidRDefault="000A65E8" w:rsidP="004722ED">
      <w:r>
        <w:separator/>
      </w:r>
    </w:p>
  </w:endnote>
  <w:endnote w:type="continuationSeparator" w:id="0">
    <w:p w14:paraId="1BFE81C4" w14:textId="77777777" w:rsidR="000A65E8" w:rsidRDefault="000A65E8" w:rsidP="00472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landersArtSans-Regular">
    <w:panose1 w:val="00000500000000000000"/>
    <w:charset w:val="00"/>
    <w:family w:val="auto"/>
    <w:pitch w:val="variable"/>
    <w:sig w:usb0="00000007" w:usb1="00000000" w:usb2="00000000" w:usb3="00000000" w:csb0="00000093" w:csb1="00000000"/>
    <w:embedRegular r:id="rId1" w:fontKey="{8DDC0647-86F8-47BA-BD92-E186463854E2}"/>
    <w:embedBold r:id="rId2" w:fontKey="{5637C84B-F902-44A9-951C-99F959735B50}"/>
    <w:embedItalic r:id="rId3" w:fontKey="{06C7D545-B39C-46E5-91D6-E44C78AE4A67}"/>
    <w:embedBoldItalic r:id="rId4" w:fontKey="{62C17E49-8550-4C39-9393-F03159509574}"/>
  </w:font>
  <w:font w:name="Arial">
    <w:panose1 w:val="020B0604020202020204"/>
    <w:charset w:val="00"/>
    <w:family w:val="swiss"/>
    <w:pitch w:val="variable"/>
    <w:sig w:usb0="E0002EFF" w:usb1="C000785B" w:usb2="00000009" w:usb3="00000000" w:csb0="000001FF" w:csb1="00000000"/>
  </w:font>
  <w:font w:name="FlandersArtSans-Medium">
    <w:panose1 w:val="00000600000000000000"/>
    <w:charset w:val="00"/>
    <w:family w:val="auto"/>
    <w:pitch w:val="variable"/>
    <w:sig w:usb0="00000007" w:usb1="00000000" w:usb2="00000000" w:usb3="00000000" w:csb0="00000093" w:csb1="00000000"/>
    <w:embedRegular r:id="rId5" w:subsetted="1" w:fontKey="{D6DA2F63-3A4A-4331-AA71-6EAC80E6782A}"/>
  </w:font>
  <w:font w:name="Times">
    <w:panose1 w:val="02020603050405020304"/>
    <w:charset w:val="00"/>
    <w:family w:val="roman"/>
    <w:pitch w:val="variable"/>
    <w:sig w:usb0="E0002EFF" w:usb1="C000785B" w:usb2="00000009" w:usb3="00000000" w:csb0="000001FF" w:csb1="00000000"/>
  </w:font>
  <w:font w:name="FlandersArtSans-Light">
    <w:panose1 w:val="00000400000000000000"/>
    <w:charset w:val="00"/>
    <w:family w:val="auto"/>
    <w:pitch w:val="variable"/>
    <w:sig w:usb0="00000007" w:usb1="00000000" w:usb2="00000000" w:usb3="00000000" w:csb0="00000093" w:csb1="00000000"/>
    <w:embedRegular r:id="rId6" w:fontKey="{09C3FA46-F932-4D49-96D0-FC61BFF599F9}"/>
    <w:embedBold r:id="rId7" w:fontKey="{4D9607B5-F4CC-42E9-9F15-F0D9462CB226}"/>
    <w:embedItalic r:id="rId8" w:fontKey="{0682BEFB-8B3E-493B-80FD-B7A8D802AF7B}"/>
    <w:embedBoldItalic r:id="rId9" w:fontKey="{CDC48907-557E-4EFA-8E5F-855D7B6297A2}"/>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FlandersArtSans-Bold">
    <w:panose1 w:val="00000800000000000000"/>
    <w:charset w:val="00"/>
    <w:family w:val="auto"/>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25F93" w14:textId="77777777" w:rsidR="00887A94" w:rsidRDefault="00887A94">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0A725" w14:textId="77777777" w:rsidR="00887A94" w:rsidRDefault="00887A94">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FB96C" w14:textId="5F22BD1D" w:rsidR="00376323" w:rsidRDefault="00376323" w:rsidP="00221377">
    <w:pPr>
      <w:pStyle w:val="Voettekst"/>
    </w:pPr>
    <w:r>
      <w:t xml:space="preserve">pagina </w:t>
    </w:r>
    <w:r>
      <w:fldChar w:fldCharType="begin"/>
    </w:r>
    <w:r>
      <w:instrText xml:space="preserve"> PAGE  \* Arabic  \* MERGEFORMAT </w:instrText>
    </w:r>
    <w:r>
      <w:fldChar w:fldCharType="separate"/>
    </w:r>
    <w:r w:rsidR="00F766A0">
      <w:rPr>
        <w:noProof/>
      </w:rPr>
      <w:t>1</w:t>
    </w:r>
    <w:r>
      <w:rPr>
        <w:noProof/>
      </w:rPr>
      <w:fldChar w:fldCharType="end"/>
    </w:r>
    <w:r>
      <w:t xml:space="preserve"> van </w:t>
    </w:r>
    <w:r w:rsidR="00A93952">
      <w:rPr>
        <w:noProof/>
      </w:rPr>
      <w:fldChar w:fldCharType="begin"/>
    </w:r>
    <w:r w:rsidR="00A93952">
      <w:rPr>
        <w:noProof/>
      </w:rPr>
      <w:instrText xml:space="preserve"> NUMPAGES  \* Arabic  \* MERGEFORMAT </w:instrText>
    </w:r>
    <w:r w:rsidR="00A93952">
      <w:rPr>
        <w:noProof/>
      </w:rPr>
      <w:fldChar w:fldCharType="separate"/>
    </w:r>
    <w:r w:rsidR="00F766A0">
      <w:rPr>
        <w:noProof/>
      </w:rPr>
      <w:t>3</w:t>
    </w:r>
    <w:r w:rsidR="00A93952">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2118F" w14:textId="77777777" w:rsidR="00A46B4C" w:rsidRDefault="00A46B4C" w:rsidP="000759AB">
    <w:pPr>
      <w:pStyle w:val="Voettekst"/>
      <w:pBdr>
        <w:top w:val="single" w:sz="4" w:space="12" w:color="auto"/>
      </w:pBdr>
      <w:tabs>
        <w:tab w:val="left" w:pos="4820"/>
      </w:tabs>
    </w:pPr>
    <w:bookmarkStart w:id="5" w:name="BW_VoorGezien"/>
    <w:r>
      <w:tab/>
      <w:t>[</w:t>
    </w:r>
    <w:proofErr w:type="spellStart"/>
    <w:r>
      <w:t>Naam_DH</w:t>
    </w:r>
    <w:proofErr w:type="spellEnd"/>
    <w:r>
      <w:t>]</w:t>
    </w:r>
  </w:p>
  <w:p w14:paraId="257877CA" w14:textId="77777777" w:rsidR="00A46B4C" w:rsidRDefault="00A46B4C" w:rsidP="000759AB">
    <w:pPr>
      <w:pStyle w:val="Voettekst"/>
      <w:tabs>
        <w:tab w:val="left" w:pos="4820"/>
      </w:tabs>
    </w:pPr>
    <w:r>
      <w:tab/>
      <w:t>[</w:t>
    </w:r>
    <w:proofErr w:type="spellStart"/>
    <w:r>
      <w:t>Functie_DH</w:t>
    </w:r>
    <w:proofErr w:type="spellEnd"/>
    <w:r>
      <w:t>]</w:t>
    </w:r>
  </w:p>
  <w:p w14:paraId="199835E2" w14:textId="77777777" w:rsidR="00A46B4C" w:rsidRPr="000759AB" w:rsidRDefault="00A46B4C" w:rsidP="000759AB">
    <w:pPr>
      <w:pStyle w:val="Voettekst"/>
      <w:tabs>
        <w:tab w:val="left" w:pos="4820"/>
      </w:tabs>
      <w:rPr>
        <w:i/>
      </w:rPr>
    </w:pPr>
    <w:r>
      <w:rPr>
        <w:i/>
      </w:rPr>
      <w:tab/>
    </w:r>
    <w:r w:rsidRPr="00C74972">
      <w:rPr>
        <w:i/>
      </w:rPr>
      <w:t>(voor gezien)</w:t>
    </w:r>
    <w:bookmarkEnd w:id="5"/>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FDBA7" w14:textId="77777777" w:rsidR="00A46B4C" w:rsidRPr="000759AB" w:rsidRDefault="00A46B4C" w:rsidP="000759AB">
    <w:pPr>
      <w:pStyle w:val="Voettekst"/>
      <w:tabs>
        <w:tab w:val="left" w:pos="1185"/>
      </w:tabs>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41CEA" w14:textId="77777777" w:rsidR="00E60AA7" w:rsidRDefault="00E60AA7" w:rsidP="004722ED">
    <w:pPr>
      <w:pStyle w:val="Voettekst"/>
    </w:pPr>
    <w:r>
      <w:t xml:space="preserve">pagina </w:t>
    </w:r>
    <w:r>
      <w:fldChar w:fldCharType="begin"/>
    </w:r>
    <w:r>
      <w:instrText xml:space="preserve"> PAGE  \* Arabic  \* MERGEFORMAT </w:instrText>
    </w:r>
    <w:r>
      <w:fldChar w:fldCharType="separate"/>
    </w:r>
    <w:r w:rsidR="00891744">
      <w:rPr>
        <w:noProof/>
      </w:rPr>
      <w:t>4</w:t>
    </w:r>
    <w:r>
      <w:rPr>
        <w:noProof/>
      </w:rPr>
      <w:fldChar w:fldCharType="end"/>
    </w:r>
    <w:r>
      <w:t xml:space="preserve"> van </w:t>
    </w:r>
    <w:r w:rsidR="00A93952">
      <w:rPr>
        <w:noProof/>
      </w:rPr>
      <w:fldChar w:fldCharType="begin"/>
    </w:r>
    <w:r w:rsidR="00A93952">
      <w:rPr>
        <w:noProof/>
      </w:rPr>
      <w:instrText xml:space="preserve"> NUMPAGES  \* Arabic  \* MERGEFORMAT </w:instrText>
    </w:r>
    <w:r w:rsidR="00A93952">
      <w:rPr>
        <w:noProof/>
      </w:rPr>
      <w:fldChar w:fldCharType="separate"/>
    </w:r>
    <w:r w:rsidR="00891744">
      <w:rPr>
        <w:noProof/>
      </w:rPr>
      <w:t>4</w:t>
    </w:r>
    <w:r w:rsidR="00A93952">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DF9044" w14:textId="77777777" w:rsidR="000A65E8" w:rsidRDefault="000A65E8" w:rsidP="004722ED">
      <w:r>
        <w:separator/>
      </w:r>
    </w:p>
  </w:footnote>
  <w:footnote w:type="continuationSeparator" w:id="0">
    <w:p w14:paraId="26BD84B7" w14:textId="77777777" w:rsidR="000A65E8" w:rsidRDefault="000A65E8" w:rsidP="004722ED">
      <w:r>
        <w:continuationSeparator/>
      </w:r>
    </w:p>
  </w:footnote>
  <w:footnote w:id="1">
    <w:p w14:paraId="764C1A79" w14:textId="77777777" w:rsidR="006118ED" w:rsidRDefault="006118ED" w:rsidP="006118ED">
      <w:pPr>
        <w:pStyle w:val="Voetnoottekst"/>
      </w:pPr>
      <w:r>
        <w:rPr>
          <w:rStyle w:val="Voetnootmarkering"/>
        </w:rPr>
        <w:footnoteRef/>
      </w:r>
      <w:r>
        <w:t xml:space="preserve"> ‘IHM’ staat voor ‘</w:t>
      </w:r>
      <w:r w:rsidRPr="00810634">
        <w:rPr>
          <w:b/>
          <w:u w:val="single"/>
        </w:rPr>
        <w:t>i</w:t>
      </w:r>
      <w:r>
        <w:t xml:space="preserve">nzamelaar, </w:t>
      </w:r>
      <w:r w:rsidRPr="00810634">
        <w:rPr>
          <w:b/>
          <w:u w:val="single"/>
        </w:rPr>
        <w:t>h</w:t>
      </w:r>
      <w:r>
        <w:t xml:space="preserve">andelaar of </w:t>
      </w:r>
      <w:r w:rsidRPr="00810634">
        <w:rPr>
          <w:b/>
          <w:u w:val="single"/>
        </w:rPr>
        <w:t>m</w:t>
      </w:r>
      <w:r>
        <w:t>akelaar van afvalstoffen’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8C027" w14:textId="77777777" w:rsidR="00887A94" w:rsidRDefault="00887A94">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F6211" w14:textId="77777777" w:rsidR="00887A94" w:rsidRDefault="00887A94">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B4CC6" w14:textId="0B62FD0C" w:rsidR="00376323" w:rsidRDefault="00887A94" w:rsidP="00221377">
    <w:r>
      <w:rPr>
        <w:noProof/>
      </w:rPr>
      <w:t>Logo van het bestuur</w:t>
    </w:r>
  </w:p>
  <w:p w14:paraId="010D1C61" w14:textId="77777777" w:rsidR="00376323" w:rsidRPr="00AA4A42" w:rsidRDefault="00376323" w:rsidP="002213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8A8D688"/>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773EE260"/>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3C2CCA44"/>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F7A049E2"/>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18E44E50"/>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BA0B8F6"/>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B123B80"/>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182900C"/>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BD86F2E"/>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E1088860"/>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00EC0785"/>
    <w:multiLevelType w:val="hybridMultilevel"/>
    <w:tmpl w:val="CABAD2AE"/>
    <w:lvl w:ilvl="0" w:tplc="14B6E350">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03F926B5"/>
    <w:multiLevelType w:val="hybridMultilevel"/>
    <w:tmpl w:val="A83A68CC"/>
    <w:lvl w:ilvl="0" w:tplc="E6167A6A">
      <w:start w:val="1"/>
      <w:numFmt w:val="decimal"/>
      <w:lvlText w:val="%1."/>
      <w:lvlJc w:val="left"/>
      <w:pPr>
        <w:ind w:left="928" w:hanging="360"/>
      </w:pPr>
    </w:lvl>
    <w:lvl w:ilvl="1" w:tplc="08130019" w:tentative="1">
      <w:start w:val="1"/>
      <w:numFmt w:val="lowerLetter"/>
      <w:lvlText w:val="%2."/>
      <w:lvlJc w:val="left"/>
      <w:pPr>
        <w:ind w:left="1648" w:hanging="360"/>
      </w:pPr>
    </w:lvl>
    <w:lvl w:ilvl="2" w:tplc="0813001B" w:tentative="1">
      <w:start w:val="1"/>
      <w:numFmt w:val="lowerRoman"/>
      <w:lvlText w:val="%3."/>
      <w:lvlJc w:val="right"/>
      <w:pPr>
        <w:ind w:left="2368" w:hanging="180"/>
      </w:pPr>
    </w:lvl>
    <w:lvl w:ilvl="3" w:tplc="0813000F" w:tentative="1">
      <w:start w:val="1"/>
      <w:numFmt w:val="decimal"/>
      <w:lvlText w:val="%4."/>
      <w:lvlJc w:val="left"/>
      <w:pPr>
        <w:ind w:left="3088" w:hanging="360"/>
      </w:pPr>
    </w:lvl>
    <w:lvl w:ilvl="4" w:tplc="08130019" w:tentative="1">
      <w:start w:val="1"/>
      <w:numFmt w:val="lowerLetter"/>
      <w:lvlText w:val="%5."/>
      <w:lvlJc w:val="left"/>
      <w:pPr>
        <w:ind w:left="3808" w:hanging="360"/>
      </w:pPr>
    </w:lvl>
    <w:lvl w:ilvl="5" w:tplc="0813001B" w:tentative="1">
      <w:start w:val="1"/>
      <w:numFmt w:val="lowerRoman"/>
      <w:lvlText w:val="%6."/>
      <w:lvlJc w:val="right"/>
      <w:pPr>
        <w:ind w:left="4528" w:hanging="180"/>
      </w:pPr>
    </w:lvl>
    <w:lvl w:ilvl="6" w:tplc="0813000F" w:tentative="1">
      <w:start w:val="1"/>
      <w:numFmt w:val="decimal"/>
      <w:lvlText w:val="%7."/>
      <w:lvlJc w:val="left"/>
      <w:pPr>
        <w:ind w:left="5248" w:hanging="360"/>
      </w:pPr>
    </w:lvl>
    <w:lvl w:ilvl="7" w:tplc="08130019" w:tentative="1">
      <w:start w:val="1"/>
      <w:numFmt w:val="lowerLetter"/>
      <w:lvlText w:val="%8."/>
      <w:lvlJc w:val="left"/>
      <w:pPr>
        <w:ind w:left="5968" w:hanging="360"/>
      </w:pPr>
    </w:lvl>
    <w:lvl w:ilvl="8" w:tplc="0813001B" w:tentative="1">
      <w:start w:val="1"/>
      <w:numFmt w:val="lowerRoman"/>
      <w:lvlText w:val="%9."/>
      <w:lvlJc w:val="right"/>
      <w:pPr>
        <w:ind w:left="6688" w:hanging="180"/>
      </w:pPr>
    </w:lvl>
  </w:abstractNum>
  <w:abstractNum w:abstractNumId="12" w15:restartNumberingAfterBreak="0">
    <w:nsid w:val="0891661A"/>
    <w:multiLevelType w:val="multilevel"/>
    <w:tmpl w:val="0813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A6912BC"/>
    <w:multiLevelType w:val="hybridMultilevel"/>
    <w:tmpl w:val="BB66E798"/>
    <w:lvl w:ilvl="0" w:tplc="08130003">
      <w:start w:val="1"/>
      <w:numFmt w:val="bullet"/>
      <w:lvlText w:val="o"/>
      <w:lvlJc w:val="left"/>
      <w:pPr>
        <w:ind w:left="1069" w:hanging="360"/>
      </w:pPr>
      <w:rPr>
        <w:rFonts w:ascii="Courier New" w:hAnsi="Courier New" w:cs="Courier New" w:hint="default"/>
      </w:rPr>
    </w:lvl>
    <w:lvl w:ilvl="1" w:tplc="08130003" w:tentative="1">
      <w:start w:val="1"/>
      <w:numFmt w:val="bullet"/>
      <w:lvlText w:val="o"/>
      <w:lvlJc w:val="left"/>
      <w:pPr>
        <w:ind w:left="1789" w:hanging="360"/>
      </w:pPr>
      <w:rPr>
        <w:rFonts w:ascii="Courier New" w:hAnsi="Courier New" w:cs="Courier New" w:hint="default"/>
      </w:rPr>
    </w:lvl>
    <w:lvl w:ilvl="2" w:tplc="08130005" w:tentative="1">
      <w:start w:val="1"/>
      <w:numFmt w:val="bullet"/>
      <w:lvlText w:val=""/>
      <w:lvlJc w:val="left"/>
      <w:pPr>
        <w:ind w:left="2509" w:hanging="360"/>
      </w:pPr>
      <w:rPr>
        <w:rFonts w:ascii="Wingdings" w:hAnsi="Wingdings" w:hint="default"/>
      </w:rPr>
    </w:lvl>
    <w:lvl w:ilvl="3" w:tplc="08130001" w:tentative="1">
      <w:start w:val="1"/>
      <w:numFmt w:val="bullet"/>
      <w:lvlText w:val=""/>
      <w:lvlJc w:val="left"/>
      <w:pPr>
        <w:ind w:left="3229" w:hanging="360"/>
      </w:pPr>
      <w:rPr>
        <w:rFonts w:ascii="Symbol" w:hAnsi="Symbol" w:hint="default"/>
      </w:rPr>
    </w:lvl>
    <w:lvl w:ilvl="4" w:tplc="08130003" w:tentative="1">
      <w:start w:val="1"/>
      <w:numFmt w:val="bullet"/>
      <w:lvlText w:val="o"/>
      <w:lvlJc w:val="left"/>
      <w:pPr>
        <w:ind w:left="3949" w:hanging="360"/>
      </w:pPr>
      <w:rPr>
        <w:rFonts w:ascii="Courier New" w:hAnsi="Courier New" w:cs="Courier New" w:hint="default"/>
      </w:rPr>
    </w:lvl>
    <w:lvl w:ilvl="5" w:tplc="08130005" w:tentative="1">
      <w:start w:val="1"/>
      <w:numFmt w:val="bullet"/>
      <w:lvlText w:val=""/>
      <w:lvlJc w:val="left"/>
      <w:pPr>
        <w:ind w:left="4669" w:hanging="360"/>
      </w:pPr>
      <w:rPr>
        <w:rFonts w:ascii="Wingdings" w:hAnsi="Wingdings" w:hint="default"/>
      </w:rPr>
    </w:lvl>
    <w:lvl w:ilvl="6" w:tplc="08130001" w:tentative="1">
      <w:start w:val="1"/>
      <w:numFmt w:val="bullet"/>
      <w:lvlText w:val=""/>
      <w:lvlJc w:val="left"/>
      <w:pPr>
        <w:ind w:left="5389" w:hanging="360"/>
      </w:pPr>
      <w:rPr>
        <w:rFonts w:ascii="Symbol" w:hAnsi="Symbol" w:hint="default"/>
      </w:rPr>
    </w:lvl>
    <w:lvl w:ilvl="7" w:tplc="08130003" w:tentative="1">
      <w:start w:val="1"/>
      <w:numFmt w:val="bullet"/>
      <w:lvlText w:val="o"/>
      <w:lvlJc w:val="left"/>
      <w:pPr>
        <w:ind w:left="6109" w:hanging="360"/>
      </w:pPr>
      <w:rPr>
        <w:rFonts w:ascii="Courier New" w:hAnsi="Courier New" w:cs="Courier New" w:hint="default"/>
      </w:rPr>
    </w:lvl>
    <w:lvl w:ilvl="8" w:tplc="08130005" w:tentative="1">
      <w:start w:val="1"/>
      <w:numFmt w:val="bullet"/>
      <w:lvlText w:val=""/>
      <w:lvlJc w:val="left"/>
      <w:pPr>
        <w:ind w:left="6829" w:hanging="360"/>
      </w:pPr>
      <w:rPr>
        <w:rFonts w:ascii="Wingdings" w:hAnsi="Wingdings" w:hint="default"/>
      </w:rPr>
    </w:lvl>
  </w:abstractNum>
  <w:abstractNum w:abstractNumId="14" w15:restartNumberingAfterBreak="0">
    <w:nsid w:val="0E724B50"/>
    <w:multiLevelType w:val="multilevel"/>
    <w:tmpl w:val="0813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AE509C8"/>
    <w:multiLevelType w:val="singleLevel"/>
    <w:tmpl w:val="24E278DE"/>
    <w:lvl w:ilvl="0">
      <w:numFmt w:val="bullet"/>
      <w:lvlText w:val="-"/>
      <w:lvlJc w:val="left"/>
      <w:pPr>
        <w:tabs>
          <w:tab w:val="num" w:pos="360"/>
        </w:tabs>
        <w:ind w:left="360" w:hanging="360"/>
      </w:pPr>
      <w:rPr>
        <w:rFonts w:hint="default"/>
      </w:rPr>
    </w:lvl>
  </w:abstractNum>
  <w:abstractNum w:abstractNumId="16" w15:restartNumberingAfterBreak="0">
    <w:nsid w:val="276915F5"/>
    <w:multiLevelType w:val="singleLevel"/>
    <w:tmpl w:val="24E278DE"/>
    <w:lvl w:ilvl="0">
      <w:numFmt w:val="bullet"/>
      <w:lvlText w:val="-"/>
      <w:lvlJc w:val="left"/>
      <w:pPr>
        <w:tabs>
          <w:tab w:val="num" w:pos="360"/>
        </w:tabs>
        <w:ind w:left="360" w:hanging="360"/>
      </w:pPr>
      <w:rPr>
        <w:rFonts w:hint="default"/>
      </w:rPr>
    </w:lvl>
  </w:abstractNum>
  <w:abstractNum w:abstractNumId="17" w15:restartNumberingAfterBreak="0">
    <w:nsid w:val="39A65D46"/>
    <w:multiLevelType w:val="hybridMultilevel"/>
    <w:tmpl w:val="3CF6F358"/>
    <w:lvl w:ilvl="0" w:tplc="011A7C3A">
      <w:start w:val="1"/>
      <w:numFmt w:val="bullet"/>
      <w:lvlText w:val=""/>
      <w:lvlJc w:val="left"/>
      <w:pPr>
        <w:ind w:left="644" w:hanging="360"/>
      </w:pPr>
      <w:rPr>
        <w:rFonts w:ascii="Symbol" w:hAnsi="Symbol" w:hint="default"/>
        <w:b w:val="0"/>
        <w:i w:val="0"/>
        <w:color w:val="auto"/>
        <w:sz w:val="18"/>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712E31"/>
    <w:multiLevelType w:val="singleLevel"/>
    <w:tmpl w:val="24E278DE"/>
    <w:lvl w:ilvl="0">
      <w:numFmt w:val="bullet"/>
      <w:lvlText w:val="-"/>
      <w:lvlJc w:val="left"/>
      <w:pPr>
        <w:tabs>
          <w:tab w:val="num" w:pos="360"/>
        </w:tabs>
        <w:ind w:left="360" w:hanging="360"/>
      </w:pPr>
      <w:rPr>
        <w:rFonts w:hint="default"/>
      </w:rPr>
    </w:lvl>
  </w:abstractNum>
  <w:abstractNum w:abstractNumId="19" w15:restartNumberingAfterBreak="0">
    <w:nsid w:val="45F20731"/>
    <w:multiLevelType w:val="multilevel"/>
    <w:tmpl w:val="08130023"/>
    <w:styleLink w:val="Artikelsectie"/>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4B066FEA"/>
    <w:multiLevelType w:val="hybridMultilevel"/>
    <w:tmpl w:val="6B3C50E8"/>
    <w:lvl w:ilvl="0" w:tplc="0BA63558">
      <w:start w:val="1"/>
      <w:numFmt w:val="bullet"/>
      <w:lvlText w:val="-"/>
      <w:lvlJc w:val="left"/>
      <w:pPr>
        <w:ind w:left="360" w:hanging="360"/>
      </w:pPr>
      <w:rPr>
        <w:rFonts w:ascii="Calibri" w:eastAsiaTheme="minorHAnsi" w:hAnsi="Calibri" w:cs="Calibr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1" w15:restartNumberingAfterBreak="0">
    <w:nsid w:val="563E50B1"/>
    <w:multiLevelType w:val="singleLevel"/>
    <w:tmpl w:val="24E278DE"/>
    <w:lvl w:ilvl="0">
      <w:numFmt w:val="bullet"/>
      <w:lvlText w:val="-"/>
      <w:lvlJc w:val="left"/>
      <w:pPr>
        <w:tabs>
          <w:tab w:val="num" w:pos="360"/>
        </w:tabs>
        <w:ind w:left="360" w:hanging="360"/>
      </w:pPr>
      <w:rPr>
        <w:rFonts w:hint="default"/>
      </w:rPr>
    </w:lvl>
  </w:abstractNum>
  <w:abstractNum w:abstractNumId="22" w15:restartNumberingAfterBreak="0">
    <w:nsid w:val="584E7C83"/>
    <w:multiLevelType w:val="singleLevel"/>
    <w:tmpl w:val="24E278DE"/>
    <w:lvl w:ilvl="0">
      <w:numFmt w:val="bullet"/>
      <w:lvlText w:val="-"/>
      <w:lvlJc w:val="left"/>
      <w:pPr>
        <w:tabs>
          <w:tab w:val="num" w:pos="360"/>
        </w:tabs>
        <w:ind w:left="360" w:hanging="360"/>
      </w:pPr>
      <w:rPr>
        <w:rFonts w:hint="default"/>
      </w:rPr>
    </w:lvl>
  </w:abstractNum>
  <w:abstractNum w:abstractNumId="23" w15:restartNumberingAfterBreak="0">
    <w:nsid w:val="58E16B97"/>
    <w:multiLevelType w:val="hybridMultilevel"/>
    <w:tmpl w:val="9DAC37F2"/>
    <w:lvl w:ilvl="0" w:tplc="02225434">
      <w:start w:val="1"/>
      <w:numFmt w:val="bullet"/>
      <w:lvlText w:val=""/>
      <w:lvlJc w:val="left"/>
      <w:pPr>
        <w:ind w:left="1855" w:hanging="1287"/>
      </w:pPr>
      <w:rPr>
        <w:rFonts w:ascii="Symbol" w:hAnsi="Symbol" w:hint="default"/>
        <w:b w:val="0"/>
        <w:i w:val="0"/>
        <w:sz w:val="18"/>
        <w:u w:val="none"/>
      </w:rPr>
    </w:lvl>
    <w:lvl w:ilvl="1" w:tplc="04090003">
      <w:start w:val="1"/>
      <w:numFmt w:val="bullet"/>
      <w:lvlText w:val="o"/>
      <w:lvlJc w:val="left"/>
      <w:pPr>
        <w:ind w:left="2008" w:hanging="360"/>
      </w:pPr>
      <w:rPr>
        <w:rFonts w:ascii="Courier New" w:hAnsi="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24" w15:restartNumberingAfterBreak="0">
    <w:nsid w:val="77D16FDF"/>
    <w:multiLevelType w:val="hybridMultilevel"/>
    <w:tmpl w:val="40020436"/>
    <w:lvl w:ilvl="0" w:tplc="08130003">
      <w:start w:val="1"/>
      <w:numFmt w:val="bullet"/>
      <w:lvlText w:val="o"/>
      <w:lvlJc w:val="left"/>
      <w:pPr>
        <w:ind w:left="1069" w:hanging="360"/>
      </w:pPr>
      <w:rPr>
        <w:rFonts w:ascii="Courier New" w:hAnsi="Courier New" w:cs="Courier New" w:hint="default"/>
      </w:rPr>
    </w:lvl>
    <w:lvl w:ilvl="1" w:tplc="08130003" w:tentative="1">
      <w:start w:val="1"/>
      <w:numFmt w:val="bullet"/>
      <w:lvlText w:val="o"/>
      <w:lvlJc w:val="left"/>
      <w:pPr>
        <w:ind w:left="1789" w:hanging="360"/>
      </w:pPr>
      <w:rPr>
        <w:rFonts w:ascii="Courier New" w:hAnsi="Courier New" w:cs="Courier New" w:hint="default"/>
      </w:rPr>
    </w:lvl>
    <w:lvl w:ilvl="2" w:tplc="08130005" w:tentative="1">
      <w:start w:val="1"/>
      <w:numFmt w:val="bullet"/>
      <w:lvlText w:val=""/>
      <w:lvlJc w:val="left"/>
      <w:pPr>
        <w:ind w:left="2509" w:hanging="360"/>
      </w:pPr>
      <w:rPr>
        <w:rFonts w:ascii="Wingdings" w:hAnsi="Wingdings" w:hint="default"/>
      </w:rPr>
    </w:lvl>
    <w:lvl w:ilvl="3" w:tplc="08130001" w:tentative="1">
      <w:start w:val="1"/>
      <w:numFmt w:val="bullet"/>
      <w:lvlText w:val=""/>
      <w:lvlJc w:val="left"/>
      <w:pPr>
        <w:ind w:left="3229" w:hanging="360"/>
      </w:pPr>
      <w:rPr>
        <w:rFonts w:ascii="Symbol" w:hAnsi="Symbol" w:hint="default"/>
      </w:rPr>
    </w:lvl>
    <w:lvl w:ilvl="4" w:tplc="08130003" w:tentative="1">
      <w:start w:val="1"/>
      <w:numFmt w:val="bullet"/>
      <w:lvlText w:val="o"/>
      <w:lvlJc w:val="left"/>
      <w:pPr>
        <w:ind w:left="3949" w:hanging="360"/>
      </w:pPr>
      <w:rPr>
        <w:rFonts w:ascii="Courier New" w:hAnsi="Courier New" w:cs="Courier New" w:hint="default"/>
      </w:rPr>
    </w:lvl>
    <w:lvl w:ilvl="5" w:tplc="08130005" w:tentative="1">
      <w:start w:val="1"/>
      <w:numFmt w:val="bullet"/>
      <w:lvlText w:val=""/>
      <w:lvlJc w:val="left"/>
      <w:pPr>
        <w:ind w:left="4669" w:hanging="360"/>
      </w:pPr>
      <w:rPr>
        <w:rFonts w:ascii="Wingdings" w:hAnsi="Wingdings" w:hint="default"/>
      </w:rPr>
    </w:lvl>
    <w:lvl w:ilvl="6" w:tplc="08130001" w:tentative="1">
      <w:start w:val="1"/>
      <w:numFmt w:val="bullet"/>
      <w:lvlText w:val=""/>
      <w:lvlJc w:val="left"/>
      <w:pPr>
        <w:ind w:left="5389" w:hanging="360"/>
      </w:pPr>
      <w:rPr>
        <w:rFonts w:ascii="Symbol" w:hAnsi="Symbol" w:hint="default"/>
      </w:rPr>
    </w:lvl>
    <w:lvl w:ilvl="7" w:tplc="08130003" w:tentative="1">
      <w:start w:val="1"/>
      <w:numFmt w:val="bullet"/>
      <w:lvlText w:val="o"/>
      <w:lvlJc w:val="left"/>
      <w:pPr>
        <w:ind w:left="6109" w:hanging="360"/>
      </w:pPr>
      <w:rPr>
        <w:rFonts w:ascii="Courier New" w:hAnsi="Courier New" w:cs="Courier New" w:hint="default"/>
      </w:rPr>
    </w:lvl>
    <w:lvl w:ilvl="8" w:tplc="08130005" w:tentative="1">
      <w:start w:val="1"/>
      <w:numFmt w:val="bullet"/>
      <w:lvlText w:val=""/>
      <w:lvlJc w:val="left"/>
      <w:pPr>
        <w:ind w:left="6829" w:hanging="360"/>
      </w:pPr>
      <w:rPr>
        <w:rFonts w:ascii="Wingdings" w:hAnsi="Wingdings" w:hint="default"/>
      </w:rPr>
    </w:lvl>
  </w:abstractNum>
  <w:abstractNum w:abstractNumId="25" w15:restartNumberingAfterBreak="0">
    <w:nsid w:val="7A4F728D"/>
    <w:multiLevelType w:val="hybridMultilevel"/>
    <w:tmpl w:val="A76670B0"/>
    <w:lvl w:ilvl="0" w:tplc="BF466578">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7F761AB3"/>
    <w:multiLevelType w:val="hybridMultilevel"/>
    <w:tmpl w:val="0EFE69C4"/>
    <w:lvl w:ilvl="0" w:tplc="08130003">
      <w:start w:val="1"/>
      <w:numFmt w:val="bullet"/>
      <w:lvlText w:val="o"/>
      <w:lvlJc w:val="left"/>
      <w:pPr>
        <w:ind w:left="1080" w:hanging="360"/>
      </w:pPr>
      <w:rPr>
        <w:rFonts w:ascii="Courier New" w:hAnsi="Courier New" w:cs="Courier New"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num w:numId="1">
    <w:abstractNumId w:val="11"/>
  </w:num>
  <w:num w:numId="2">
    <w:abstractNumId w:val="23"/>
  </w:num>
  <w:num w:numId="3">
    <w:abstractNumId w:val="17"/>
  </w:num>
  <w:num w:numId="4">
    <w:abstractNumId w:val="11"/>
  </w:num>
  <w:num w:numId="5">
    <w:abstractNumId w:val="23"/>
  </w:num>
  <w:num w:numId="6">
    <w:abstractNumId w:val="17"/>
  </w:num>
  <w:num w:numId="7">
    <w:abstractNumId w:val="11"/>
  </w:num>
  <w:num w:numId="8">
    <w:abstractNumId w:val="23"/>
  </w:num>
  <w:num w:numId="9">
    <w:abstractNumId w:val="17"/>
  </w:num>
  <w:num w:numId="10">
    <w:abstractNumId w:val="10"/>
  </w:num>
  <w:num w:numId="11">
    <w:abstractNumId w:val="21"/>
  </w:num>
  <w:num w:numId="12">
    <w:abstractNumId w:val="24"/>
  </w:num>
  <w:num w:numId="13">
    <w:abstractNumId w:val="13"/>
  </w:num>
  <w:num w:numId="14">
    <w:abstractNumId w:val="26"/>
  </w:num>
  <w:num w:numId="15">
    <w:abstractNumId w:val="25"/>
  </w:num>
  <w:num w:numId="16">
    <w:abstractNumId w:val="22"/>
  </w:num>
  <w:num w:numId="17">
    <w:abstractNumId w:val="18"/>
  </w:num>
  <w:num w:numId="18">
    <w:abstractNumId w:val="16"/>
  </w:num>
  <w:num w:numId="19">
    <w:abstractNumId w:val="15"/>
  </w:num>
  <w:num w:numId="20">
    <w:abstractNumId w:val="14"/>
  </w:num>
  <w:num w:numId="21">
    <w:abstractNumId w:val="12"/>
  </w:num>
  <w:num w:numId="22">
    <w:abstractNumId w:val="19"/>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proofState w:spelling="clean"/>
  <w:attachedTemplate r:id="rId1"/>
  <w:defaultTabStop w:val="709"/>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3B7F"/>
    <w:rsid w:val="00002CE1"/>
    <w:rsid w:val="00011C73"/>
    <w:rsid w:val="000200FA"/>
    <w:rsid w:val="000208C8"/>
    <w:rsid w:val="00021B5D"/>
    <w:rsid w:val="000256E4"/>
    <w:rsid w:val="00030F89"/>
    <w:rsid w:val="00031126"/>
    <w:rsid w:val="000324B8"/>
    <w:rsid w:val="00036DE2"/>
    <w:rsid w:val="00051D38"/>
    <w:rsid w:val="000560D1"/>
    <w:rsid w:val="00062991"/>
    <w:rsid w:val="000718E6"/>
    <w:rsid w:val="00072EE6"/>
    <w:rsid w:val="00075F1A"/>
    <w:rsid w:val="00076DB3"/>
    <w:rsid w:val="00080E0C"/>
    <w:rsid w:val="00090337"/>
    <w:rsid w:val="0009088A"/>
    <w:rsid w:val="00097F5F"/>
    <w:rsid w:val="000A4FE4"/>
    <w:rsid w:val="000A65E8"/>
    <w:rsid w:val="000B4A0B"/>
    <w:rsid w:val="000B6AF3"/>
    <w:rsid w:val="000B7FF4"/>
    <w:rsid w:val="000D209B"/>
    <w:rsid w:val="000E077D"/>
    <w:rsid w:val="000E4C57"/>
    <w:rsid w:val="000E4D00"/>
    <w:rsid w:val="000E5FA0"/>
    <w:rsid w:val="00104A08"/>
    <w:rsid w:val="00107371"/>
    <w:rsid w:val="00110D82"/>
    <w:rsid w:val="00114140"/>
    <w:rsid w:val="001214C8"/>
    <w:rsid w:val="00127114"/>
    <w:rsid w:val="00130FBF"/>
    <w:rsid w:val="001322A5"/>
    <w:rsid w:val="0013383D"/>
    <w:rsid w:val="001407BC"/>
    <w:rsid w:val="0014182D"/>
    <w:rsid w:val="0015702A"/>
    <w:rsid w:val="0015737C"/>
    <w:rsid w:val="001669CC"/>
    <w:rsid w:val="001706D0"/>
    <w:rsid w:val="00172F31"/>
    <w:rsid w:val="001779CF"/>
    <w:rsid w:val="001833DB"/>
    <w:rsid w:val="00185D44"/>
    <w:rsid w:val="00187A27"/>
    <w:rsid w:val="001A5463"/>
    <w:rsid w:val="001A7326"/>
    <w:rsid w:val="001A7529"/>
    <w:rsid w:val="001B10A9"/>
    <w:rsid w:val="001B566A"/>
    <w:rsid w:val="001C3600"/>
    <w:rsid w:val="001C74AB"/>
    <w:rsid w:val="001D47A3"/>
    <w:rsid w:val="001D4F6A"/>
    <w:rsid w:val="001D50A0"/>
    <w:rsid w:val="001D6700"/>
    <w:rsid w:val="001E4DB8"/>
    <w:rsid w:val="001E655E"/>
    <w:rsid w:val="001E6BDD"/>
    <w:rsid w:val="002009A6"/>
    <w:rsid w:val="00201DFB"/>
    <w:rsid w:val="00205967"/>
    <w:rsid w:val="00206BC3"/>
    <w:rsid w:val="0021178C"/>
    <w:rsid w:val="002128D5"/>
    <w:rsid w:val="002136F4"/>
    <w:rsid w:val="00221233"/>
    <w:rsid w:val="00225199"/>
    <w:rsid w:val="00226701"/>
    <w:rsid w:val="00232547"/>
    <w:rsid w:val="002355EC"/>
    <w:rsid w:val="00250E14"/>
    <w:rsid w:val="0025484B"/>
    <w:rsid w:val="00283CE1"/>
    <w:rsid w:val="002A5FFD"/>
    <w:rsid w:val="002A7881"/>
    <w:rsid w:val="002B4759"/>
    <w:rsid w:val="002C3093"/>
    <w:rsid w:val="002C5EF8"/>
    <w:rsid w:val="002C6565"/>
    <w:rsid w:val="002C7C17"/>
    <w:rsid w:val="002D0A4D"/>
    <w:rsid w:val="002D1D9C"/>
    <w:rsid w:val="002D4E59"/>
    <w:rsid w:val="002E0A78"/>
    <w:rsid w:val="002E159B"/>
    <w:rsid w:val="002E4988"/>
    <w:rsid w:val="002E69CD"/>
    <w:rsid w:val="002F31AA"/>
    <w:rsid w:val="002F4AEC"/>
    <w:rsid w:val="002F6A67"/>
    <w:rsid w:val="0030232C"/>
    <w:rsid w:val="003037B6"/>
    <w:rsid w:val="00321CEC"/>
    <w:rsid w:val="00322225"/>
    <w:rsid w:val="00343057"/>
    <w:rsid w:val="0035467E"/>
    <w:rsid w:val="00357ECA"/>
    <w:rsid w:val="003649E6"/>
    <w:rsid w:val="00365811"/>
    <w:rsid w:val="003702AE"/>
    <w:rsid w:val="00376323"/>
    <w:rsid w:val="0037709C"/>
    <w:rsid w:val="003801A1"/>
    <w:rsid w:val="00382305"/>
    <w:rsid w:val="003856C0"/>
    <w:rsid w:val="00391E1C"/>
    <w:rsid w:val="003A6065"/>
    <w:rsid w:val="003B1813"/>
    <w:rsid w:val="003B36FF"/>
    <w:rsid w:val="003B6434"/>
    <w:rsid w:val="003B7805"/>
    <w:rsid w:val="003C4D0D"/>
    <w:rsid w:val="003C61C6"/>
    <w:rsid w:val="003C64B6"/>
    <w:rsid w:val="003D32B2"/>
    <w:rsid w:val="003D4812"/>
    <w:rsid w:val="003D78AE"/>
    <w:rsid w:val="003E098A"/>
    <w:rsid w:val="003E2241"/>
    <w:rsid w:val="003E7EDD"/>
    <w:rsid w:val="003F11D8"/>
    <w:rsid w:val="003F1A8E"/>
    <w:rsid w:val="003F2784"/>
    <w:rsid w:val="003F34E3"/>
    <w:rsid w:val="003F5920"/>
    <w:rsid w:val="0040116B"/>
    <w:rsid w:val="00401443"/>
    <w:rsid w:val="004034BD"/>
    <w:rsid w:val="00407220"/>
    <w:rsid w:val="0042047E"/>
    <w:rsid w:val="00424CC5"/>
    <w:rsid w:val="0043194B"/>
    <w:rsid w:val="00436263"/>
    <w:rsid w:val="00437217"/>
    <w:rsid w:val="0043729D"/>
    <w:rsid w:val="00441523"/>
    <w:rsid w:val="0044569D"/>
    <w:rsid w:val="00447380"/>
    <w:rsid w:val="004511DB"/>
    <w:rsid w:val="0045127B"/>
    <w:rsid w:val="00454EEC"/>
    <w:rsid w:val="00455DD1"/>
    <w:rsid w:val="00460357"/>
    <w:rsid w:val="00461009"/>
    <w:rsid w:val="0046776F"/>
    <w:rsid w:val="004722ED"/>
    <w:rsid w:val="00484306"/>
    <w:rsid w:val="00484904"/>
    <w:rsid w:val="004901ED"/>
    <w:rsid w:val="004942DF"/>
    <w:rsid w:val="004949E6"/>
    <w:rsid w:val="00496A7C"/>
    <w:rsid w:val="00496F7C"/>
    <w:rsid w:val="004A3566"/>
    <w:rsid w:val="004A395F"/>
    <w:rsid w:val="004A3D19"/>
    <w:rsid w:val="004A7B39"/>
    <w:rsid w:val="004A7FA2"/>
    <w:rsid w:val="004B6484"/>
    <w:rsid w:val="004B66B1"/>
    <w:rsid w:val="004B74D7"/>
    <w:rsid w:val="004C5246"/>
    <w:rsid w:val="004C7A49"/>
    <w:rsid w:val="004D77BE"/>
    <w:rsid w:val="004F490B"/>
    <w:rsid w:val="004F7720"/>
    <w:rsid w:val="00500138"/>
    <w:rsid w:val="005056C6"/>
    <w:rsid w:val="0051262E"/>
    <w:rsid w:val="00513050"/>
    <w:rsid w:val="0051585B"/>
    <w:rsid w:val="005177BB"/>
    <w:rsid w:val="005204F8"/>
    <w:rsid w:val="00524FC4"/>
    <w:rsid w:val="00533456"/>
    <w:rsid w:val="00533E62"/>
    <w:rsid w:val="005545B3"/>
    <w:rsid w:val="00554E87"/>
    <w:rsid w:val="00557DDD"/>
    <w:rsid w:val="00561621"/>
    <w:rsid w:val="00563690"/>
    <w:rsid w:val="005640C1"/>
    <w:rsid w:val="005663E1"/>
    <w:rsid w:val="00570876"/>
    <w:rsid w:val="00573D6A"/>
    <w:rsid w:val="005806DC"/>
    <w:rsid w:val="00581BCF"/>
    <w:rsid w:val="0059115F"/>
    <w:rsid w:val="00595C21"/>
    <w:rsid w:val="00597349"/>
    <w:rsid w:val="00597F8C"/>
    <w:rsid w:val="005B4783"/>
    <w:rsid w:val="005B7DB9"/>
    <w:rsid w:val="005C2F0E"/>
    <w:rsid w:val="005C5B05"/>
    <w:rsid w:val="005C5CE5"/>
    <w:rsid w:val="005D05D9"/>
    <w:rsid w:val="005D6DA9"/>
    <w:rsid w:val="005D7F54"/>
    <w:rsid w:val="005E0C10"/>
    <w:rsid w:val="005E6704"/>
    <w:rsid w:val="005E75F0"/>
    <w:rsid w:val="005F6576"/>
    <w:rsid w:val="005F6719"/>
    <w:rsid w:val="005F74A6"/>
    <w:rsid w:val="005F7D40"/>
    <w:rsid w:val="005F7F3C"/>
    <w:rsid w:val="00604ADC"/>
    <w:rsid w:val="006118ED"/>
    <w:rsid w:val="00613C3C"/>
    <w:rsid w:val="006159F5"/>
    <w:rsid w:val="006219A2"/>
    <w:rsid w:val="00623749"/>
    <w:rsid w:val="0062768C"/>
    <w:rsid w:val="00637050"/>
    <w:rsid w:val="00641426"/>
    <w:rsid w:val="0064355C"/>
    <w:rsid w:val="006455F6"/>
    <w:rsid w:val="00651060"/>
    <w:rsid w:val="006526C7"/>
    <w:rsid w:val="00654D63"/>
    <w:rsid w:val="0066033B"/>
    <w:rsid w:val="00660386"/>
    <w:rsid w:val="00662DF8"/>
    <w:rsid w:val="00663961"/>
    <w:rsid w:val="00665730"/>
    <w:rsid w:val="00666FD9"/>
    <w:rsid w:val="0068215A"/>
    <w:rsid w:val="006915CB"/>
    <w:rsid w:val="006919C5"/>
    <w:rsid w:val="00691B83"/>
    <w:rsid w:val="006930DA"/>
    <w:rsid w:val="00695D58"/>
    <w:rsid w:val="006A1A63"/>
    <w:rsid w:val="006A1F1C"/>
    <w:rsid w:val="006A2697"/>
    <w:rsid w:val="006A69FA"/>
    <w:rsid w:val="006B4F56"/>
    <w:rsid w:val="006B5BAD"/>
    <w:rsid w:val="006B5D27"/>
    <w:rsid w:val="006B6737"/>
    <w:rsid w:val="006C591E"/>
    <w:rsid w:val="006D3C40"/>
    <w:rsid w:val="006D51F1"/>
    <w:rsid w:val="006D681B"/>
    <w:rsid w:val="006D6C9C"/>
    <w:rsid w:val="006D729D"/>
    <w:rsid w:val="006E0B23"/>
    <w:rsid w:val="006E23E1"/>
    <w:rsid w:val="006E339F"/>
    <w:rsid w:val="006E585D"/>
    <w:rsid w:val="006F01B9"/>
    <w:rsid w:val="006F1C70"/>
    <w:rsid w:val="006F57CF"/>
    <w:rsid w:val="006F726B"/>
    <w:rsid w:val="007044E4"/>
    <w:rsid w:val="00705D76"/>
    <w:rsid w:val="0071291C"/>
    <w:rsid w:val="00716DFE"/>
    <w:rsid w:val="007257E8"/>
    <w:rsid w:val="0072637C"/>
    <w:rsid w:val="007334A3"/>
    <w:rsid w:val="0073471F"/>
    <w:rsid w:val="007405EB"/>
    <w:rsid w:val="007454D7"/>
    <w:rsid w:val="0074584F"/>
    <w:rsid w:val="00746521"/>
    <w:rsid w:val="00753DAF"/>
    <w:rsid w:val="00756223"/>
    <w:rsid w:val="007570A4"/>
    <w:rsid w:val="00761F66"/>
    <w:rsid w:val="00762AFA"/>
    <w:rsid w:val="0076424F"/>
    <w:rsid w:val="00765354"/>
    <w:rsid w:val="007670F8"/>
    <w:rsid w:val="007700C6"/>
    <w:rsid w:val="00772159"/>
    <w:rsid w:val="00773EDD"/>
    <w:rsid w:val="007801AA"/>
    <w:rsid w:val="00781BCF"/>
    <w:rsid w:val="00786BC4"/>
    <w:rsid w:val="007A02E0"/>
    <w:rsid w:val="007B306A"/>
    <w:rsid w:val="007B30D4"/>
    <w:rsid w:val="007B6890"/>
    <w:rsid w:val="007C1173"/>
    <w:rsid w:val="007C1346"/>
    <w:rsid w:val="007C6995"/>
    <w:rsid w:val="007C7906"/>
    <w:rsid w:val="007D289A"/>
    <w:rsid w:val="007D474F"/>
    <w:rsid w:val="007E21F7"/>
    <w:rsid w:val="007E5456"/>
    <w:rsid w:val="00803B69"/>
    <w:rsid w:val="00803FA3"/>
    <w:rsid w:val="00804C03"/>
    <w:rsid w:val="00805BC7"/>
    <w:rsid w:val="00806D57"/>
    <w:rsid w:val="008172D2"/>
    <w:rsid w:val="0082666E"/>
    <w:rsid w:val="008269E9"/>
    <w:rsid w:val="00827F99"/>
    <w:rsid w:val="008325A9"/>
    <w:rsid w:val="008501E3"/>
    <w:rsid w:val="00850F07"/>
    <w:rsid w:val="00851C40"/>
    <w:rsid w:val="00853CDE"/>
    <w:rsid w:val="008566F8"/>
    <w:rsid w:val="008607D2"/>
    <w:rsid w:val="008616ED"/>
    <w:rsid w:val="00866A73"/>
    <w:rsid w:val="00875CB9"/>
    <w:rsid w:val="00882128"/>
    <w:rsid w:val="008847A9"/>
    <w:rsid w:val="00887A94"/>
    <w:rsid w:val="00890B25"/>
    <w:rsid w:val="00891744"/>
    <w:rsid w:val="0089307E"/>
    <w:rsid w:val="0089774B"/>
    <w:rsid w:val="008A2C8E"/>
    <w:rsid w:val="008B162D"/>
    <w:rsid w:val="008B4C33"/>
    <w:rsid w:val="008C1A95"/>
    <w:rsid w:val="008C2ED4"/>
    <w:rsid w:val="008D7314"/>
    <w:rsid w:val="008E19F6"/>
    <w:rsid w:val="008E2382"/>
    <w:rsid w:val="008E2E2B"/>
    <w:rsid w:val="008F7675"/>
    <w:rsid w:val="008F7681"/>
    <w:rsid w:val="009020AE"/>
    <w:rsid w:val="009023BE"/>
    <w:rsid w:val="00906FF4"/>
    <w:rsid w:val="00911D54"/>
    <w:rsid w:val="00917B08"/>
    <w:rsid w:val="0092176A"/>
    <w:rsid w:val="0092360B"/>
    <w:rsid w:val="00923C49"/>
    <w:rsid w:val="009262AC"/>
    <w:rsid w:val="00934889"/>
    <w:rsid w:val="009438C8"/>
    <w:rsid w:val="00952308"/>
    <w:rsid w:val="00954A59"/>
    <w:rsid w:val="00955E03"/>
    <w:rsid w:val="00961A77"/>
    <w:rsid w:val="0096499C"/>
    <w:rsid w:val="00966EE1"/>
    <w:rsid w:val="009772F2"/>
    <w:rsid w:val="00981273"/>
    <w:rsid w:val="009842B7"/>
    <w:rsid w:val="009850FB"/>
    <w:rsid w:val="00986036"/>
    <w:rsid w:val="0099153B"/>
    <w:rsid w:val="00992EF1"/>
    <w:rsid w:val="00995206"/>
    <w:rsid w:val="00995625"/>
    <w:rsid w:val="009A4A59"/>
    <w:rsid w:val="009A4CE4"/>
    <w:rsid w:val="009A67DB"/>
    <w:rsid w:val="009B168B"/>
    <w:rsid w:val="009B22AC"/>
    <w:rsid w:val="009B2A10"/>
    <w:rsid w:val="009B475B"/>
    <w:rsid w:val="009B65C1"/>
    <w:rsid w:val="009B6986"/>
    <w:rsid w:val="009C2815"/>
    <w:rsid w:val="009C4A8D"/>
    <w:rsid w:val="009C4CC5"/>
    <w:rsid w:val="009C4D0E"/>
    <w:rsid w:val="009C7827"/>
    <w:rsid w:val="009D1C09"/>
    <w:rsid w:val="009D39D6"/>
    <w:rsid w:val="009D6E2A"/>
    <w:rsid w:val="009E02B1"/>
    <w:rsid w:val="009E072D"/>
    <w:rsid w:val="009E0887"/>
    <w:rsid w:val="009E0F48"/>
    <w:rsid w:val="009F074D"/>
    <w:rsid w:val="009F258A"/>
    <w:rsid w:val="009F6C85"/>
    <w:rsid w:val="00A0747C"/>
    <w:rsid w:val="00A079CB"/>
    <w:rsid w:val="00A242F8"/>
    <w:rsid w:val="00A33B6A"/>
    <w:rsid w:val="00A35B49"/>
    <w:rsid w:val="00A35B7A"/>
    <w:rsid w:val="00A35BBB"/>
    <w:rsid w:val="00A4024F"/>
    <w:rsid w:val="00A40759"/>
    <w:rsid w:val="00A41118"/>
    <w:rsid w:val="00A4454F"/>
    <w:rsid w:val="00A46B4C"/>
    <w:rsid w:val="00A46FFD"/>
    <w:rsid w:val="00A77FB3"/>
    <w:rsid w:val="00A82ACC"/>
    <w:rsid w:val="00A82FDF"/>
    <w:rsid w:val="00A93952"/>
    <w:rsid w:val="00A946E8"/>
    <w:rsid w:val="00AA02F2"/>
    <w:rsid w:val="00AA255B"/>
    <w:rsid w:val="00AA4A42"/>
    <w:rsid w:val="00AC0224"/>
    <w:rsid w:val="00AC3B4E"/>
    <w:rsid w:val="00AC5B05"/>
    <w:rsid w:val="00AC7258"/>
    <w:rsid w:val="00AC761A"/>
    <w:rsid w:val="00AD01E6"/>
    <w:rsid w:val="00AD3EA5"/>
    <w:rsid w:val="00AD4BDF"/>
    <w:rsid w:val="00AE3C09"/>
    <w:rsid w:val="00AE3D37"/>
    <w:rsid w:val="00AE77C1"/>
    <w:rsid w:val="00AF1823"/>
    <w:rsid w:val="00AF6AC4"/>
    <w:rsid w:val="00B005C0"/>
    <w:rsid w:val="00B0173C"/>
    <w:rsid w:val="00B07522"/>
    <w:rsid w:val="00B10669"/>
    <w:rsid w:val="00B11352"/>
    <w:rsid w:val="00B14310"/>
    <w:rsid w:val="00B26DB9"/>
    <w:rsid w:val="00B27500"/>
    <w:rsid w:val="00B35547"/>
    <w:rsid w:val="00B415BE"/>
    <w:rsid w:val="00B472A6"/>
    <w:rsid w:val="00B5764B"/>
    <w:rsid w:val="00B60590"/>
    <w:rsid w:val="00B62499"/>
    <w:rsid w:val="00B64C91"/>
    <w:rsid w:val="00B733F3"/>
    <w:rsid w:val="00B74EBB"/>
    <w:rsid w:val="00B751BE"/>
    <w:rsid w:val="00B83A6B"/>
    <w:rsid w:val="00B860F0"/>
    <w:rsid w:val="00B87A81"/>
    <w:rsid w:val="00B90696"/>
    <w:rsid w:val="00B910DE"/>
    <w:rsid w:val="00B9359D"/>
    <w:rsid w:val="00BA02D4"/>
    <w:rsid w:val="00BA1347"/>
    <w:rsid w:val="00BA4F53"/>
    <w:rsid w:val="00BA7E09"/>
    <w:rsid w:val="00BB306A"/>
    <w:rsid w:val="00BC2CD0"/>
    <w:rsid w:val="00BC7B36"/>
    <w:rsid w:val="00BD1266"/>
    <w:rsid w:val="00BD2023"/>
    <w:rsid w:val="00BD3B7F"/>
    <w:rsid w:val="00BE7FC7"/>
    <w:rsid w:val="00BF2C65"/>
    <w:rsid w:val="00C049CE"/>
    <w:rsid w:val="00C10310"/>
    <w:rsid w:val="00C15FAE"/>
    <w:rsid w:val="00C16BA0"/>
    <w:rsid w:val="00C16CD4"/>
    <w:rsid w:val="00C23960"/>
    <w:rsid w:val="00C24C52"/>
    <w:rsid w:val="00C24C8D"/>
    <w:rsid w:val="00C25FE7"/>
    <w:rsid w:val="00C3253D"/>
    <w:rsid w:val="00C3535C"/>
    <w:rsid w:val="00C36418"/>
    <w:rsid w:val="00C36AAE"/>
    <w:rsid w:val="00C41867"/>
    <w:rsid w:val="00C4376A"/>
    <w:rsid w:val="00C52C37"/>
    <w:rsid w:val="00C57255"/>
    <w:rsid w:val="00C60DA9"/>
    <w:rsid w:val="00C635F2"/>
    <w:rsid w:val="00C64B5A"/>
    <w:rsid w:val="00C722C4"/>
    <w:rsid w:val="00C73143"/>
    <w:rsid w:val="00C755C6"/>
    <w:rsid w:val="00C75612"/>
    <w:rsid w:val="00C75A10"/>
    <w:rsid w:val="00C77F7D"/>
    <w:rsid w:val="00C8229C"/>
    <w:rsid w:val="00C83673"/>
    <w:rsid w:val="00C839C7"/>
    <w:rsid w:val="00C8435E"/>
    <w:rsid w:val="00C84E9D"/>
    <w:rsid w:val="00C860CB"/>
    <w:rsid w:val="00C8681F"/>
    <w:rsid w:val="00C90D99"/>
    <w:rsid w:val="00C9432A"/>
    <w:rsid w:val="00C953B4"/>
    <w:rsid w:val="00C97077"/>
    <w:rsid w:val="00CA00B1"/>
    <w:rsid w:val="00CA359D"/>
    <w:rsid w:val="00CA648B"/>
    <w:rsid w:val="00CA7361"/>
    <w:rsid w:val="00CA7F1B"/>
    <w:rsid w:val="00CB35C6"/>
    <w:rsid w:val="00CB69C5"/>
    <w:rsid w:val="00CC6132"/>
    <w:rsid w:val="00CC62E4"/>
    <w:rsid w:val="00CC6F99"/>
    <w:rsid w:val="00CD256E"/>
    <w:rsid w:val="00CD4300"/>
    <w:rsid w:val="00CD63FB"/>
    <w:rsid w:val="00CE296D"/>
    <w:rsid w:val="00CE2FF5"/>
    <w:rsid w:val="00CE540F"/>
    <w:rsid w:val="00D00C1C"/>
    <w:rsid w:val="00D0144F"/>
    <w:rsid w:val="00D01683"/>
    <w:rsid w:val="00D020EF"/>
    <w:rsid w:val="00D04C6A"/>
    <w:rsid w:val="00D11AA4"/>
    <w:rsid w:val="00D15D50"/>
    <w:rsid w:val="00D176BD"/>
    <w:rsid w:val="00D20849"/>
    <w:rsid w:val="00D24077"/>
    <w:rsid w:val="00D25541"/>
    <w:rsid w:val="00D400BC"/>
    <w:rsid w:val="00D46336"/>
    <w:rsid w:val="00D51903"/>
    <w:rsid w:val="00D53242"/>
    <w:rsid w:val="00D537C9"/>
    <w:rsid w:val="00D62324"/>
    <w:rsid w:val="00D649F6"/>
    <w:rsid w:val="00D74711"/>
    <w:rsid w:val="00D74F91"/>
    <w:rsid w:val="00D753BA"/>
    <w:rsid w:val="00D77625"/>
    <w:rsid w:val="00D82395"/>
    <w:rsid w:val="00D94E6F"/>
    <w:rsid w:val="00D95E15"/>
    <w:rsid w:val="00DA15E3"/>
    <w:rsid w:val="00DA2546"/>
    <w:rsid w:val="00DA55DC"/>
    <w:rsid w:val="00DA630E"/>
    <w:rsid w:val="00DB20C6"/>
    <w:rsid w:val="00DB3FE8"/>
    <w:rsid w:val="00DB445C"/>
    <w:rsid w:val="00DC25D9"/>
    <w:rsid w:val="00DC3B1F"/>
    <w:rsid w:val="00DC6E44"/>
    <w:rsid w:val="00DD1061"/>
    <w:rsid w:val="00DD1F90"/>
    <w:rsid w:val="00DD3495"/>
    <w:rsid w:val="00DD41E5"/>
    <w:rsid w:val="00DD4969"/>
    <w:rsid w:val="00DE3205"/>
    <w:rsid w:val="00DE43A1"/>
    <w:rsid w:val="00DE5075"/>
    <w:rsid w:val="00DE692D"/>
    <w:rsid w:val="00DE7467"/>
    <w:rsid w:val="00DF004A"/>
    <w:rsid w:val="00DF0102"/>
    <w:rsid w:val="00DF23F6"/>
    <w:rsid w:val="00DF26BC"/>
    <w:rsid w:val="00DF37AD"/>
    <w:rsid w:val="00DF5C50"/>
    <w:rsid w:val="00E0382C"/>
    <w:rsid w:val="00E11B55"/>
    <w:rsid w:val="00E12727"/>
    <w:rsid w:val="00E257E1"/>
    <w:rsid w:val="00E27CEA"/>
    <w:rsid w:val="00E320AA"/>
    <w:rsid w:val="00E37531"/>
    <w:rsid w:val="00E4280E"/>
    <w:rsid w:val="00E44047"/>
    <w:rsid w:val="00E5585A"/>
    <w:rsid w:val="00E60AA7"/>
    <w:rsid w:val="00E61291"/>
    <w:rsid w:val="00E628AC"/>
    <w:rsid w:val="00E62F9F"/>
    <w:rsid w:val="00E65511"/>
    <w:rsid w:val="00E70530"/>
    <w:rsid w:val="00E716E4"/>
    <w:rsid w:val="00E72873"/>
    <w:rsid w:val="00E77775"/>
    <w:rsid w:val="00E77A10"/>
    <w:rsid w:val="00E817FD"/>
    <w:rsid w:val="00E83E2C"/>
    <w:rsid w:val="00E9165A"/>
    <w:rsid w:val="00E92B87"/>
    <w:rsid w:val="00EB4CEE"/>
    <w:rsid w:val="00EB5901"/>
    <w:rsid w:val="00EB5EB6"/>
    <w:rsid w:val="00EC1091"/>
    <w:rsid w:val="00EC1F09"/>
    <w:rsid w:val="00EC437D"/>
    <w:rsid w:val="00EC6BDC"/>
    <w:rsid w:val="00ED2F0C"/>
    <w:rsid w:val="00EE4F8D"/>
    <w:rsid w:val="00EF0385"/>
    <w:rsid w:val="00F03892"/>
    <w:rsid w:val="00F03A67"/>
    <w:rsid w:val="00F04D7A"/>
    <w:rsid w:val="00F05B38"/>
    <w:rsid w:val="00F12A60"/>
    <w:rsid w:val="00F301E1"/>
    <w:rsid w:val="00F30D39"/>
    <w:rsid w:val="00F36DAD"/>
    <w:rsid w:val="00F4505C"/>
    <w:rsid w:val="00F5023C"/>
    <w:rsid w:val="00F54DEC"/>
    <w:rsid w:val="00F56CBA"/>
    <w:rsid w:val="00F6264B"/>
    <w:rsid w:val="00F65B28"/>
    <w:rsid w:val="00F66D7F"/>
    <w:rsid w:val="00F70B40"/>
    <w:rsid w:val="00F72DF5"/>
    <w:rsid w:val="00F766A0"/>
    <w:rsid w:val="00F80BA0"/>
    <w:rsid w:val="00F81A68"/>
    <w:rsid w:val="00F85D12"/>
    <w:rsid w:val="00F86EA1"/>
    <w:rsid w:val="00F90F1A"/>
    <w:rsid w:val="00F92444"/>
    <w:rsid w:val="00F95FD5"/>
    <w:rsid w:val="00F96CAE"/>
    <w:rsid w:val="00FA58B6"/>
    <w:rsid w:val="00FB3A2A"/>
    <w:rsid w:val="00FB574B"/>
    <w:rsid w:val="00FC6E64"/>
    <w:rsid w:val="00FD4BCF"/>
    <w:rsid w:val="00FD57EA"/>
    <w:rsid w:val="00FE2E01"/>
    <w:rsid w:val="00FE6266"/>
    <w:rsid w:val="00FE692D"/>
    <w:rsid w:val="00FF1F14"/>
    <w:rsid w:val="00FF357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21C3345"/>
  <w15:docId w15:val="{4D8152D6-A6F7-4FD6-BAFA-0AC57D681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imes" w:hAnsiTheme="majorHAnsi" w:cstheme="maj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0"/>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87A27"/>
    <w:pPr>
      <w:spacing w:after="0" w:line="260" w:lineRule="atLeast"/>
    </w:pPr>
    <w:rPr>
      <w:rFonts w:ascii="FlandersArtSans-Light" w:hAnsi="FlandersArtSans-Light" w:cs="Times New Roman"/>
      <w:lang w:val="nl-BE" w:eastAsia="nl-BE" w:bidi="ar-SA"/>
    </w:rPr>
  </w:style>
  <w:style w:type="paragraph" w:styleId="Kop1">
    <w:name w:val="heading 1"/>
    <w:basedOn w:val="Standaard"/>
    <w:next w:val="Standaard"/>
    <w:link w:val="Kop1Char"/>
    <w:semiHidden/>
    <w:qFormat/>
    <w:rsid w:val="00AC3B4E"/>
    <w:pPr>
      <w:widowControl w:val="0"/>
      <w:autoSpaceDE w:val="0"/>
      <w:autoSpaceDN w:val="0"/>
      <w:adjustRightInd w:val="0"/>
      <w:spacing w:line="288" w:lineRule="auto"/>
      <w:textAlignment w:val="center"/>
      <w:outlineLvl w:val="0"/>
    </w:pPr>
    <w:rPr>
      <w:rFonts w:eastAsia="Times New Roman"/>
      <w:b/>
      <w:sz w:val="40"/>
    </w:rPr>
  </w:style>
  <w:style w:type="paragraph" w:styleId="Kop2">
    <w:name w:val="heading 2"/>
    <w:basedOn w:val="Standaard"/>
    <w:next w:val="Standaard"/>
    <w:link w:val="Kop2Char"/>
    <w:semiHidden/>
    <w:qFormat/>
    <w:rsid w:val="00AC3B4E"/>
    <w:pPr>
      <w:widowControl w:val="0"/>
      <w:autoSpaceDE w:val="0"/>
      <w:autoSpaceDN w:val="0"/>
      <w:adjustRightInd w:val="0"/>
      <w:spacing w:after="57" w:line="288" w:lineRule="auto"/>
      <w:textAlignment w:val="center"/>
      <w:outlineLvl w:val="1"/>
    </w:pPr>
    <w:rPr>
      <w:rFonts w:eastAsia="Times New Roman"/>
      <w:b/>
      <w:sz w:val="32"/>
    </w:rPr>
  </w:style>
  <w:style w:type="paragraph" w:styleId="Kop3">
    <w:name w:val="heading 3"/>
    <w:basedOn w:val="Standaard"/>
    <w:next w:val="Standaard"/>
    <w:link w:val="Kop3Char"/>
    <w:autoRedefine/>
    <w:semiHidden/>
    <w:rsid w:val="00AC3B4E"/>
    <w:pPr>
      <w:spacing w:after="113"/>
      <w:outlineLvl w:val="2"/>
    </w:pPr>
    <w:rPr>
      <w:rFonts w:ascii="Arial" w:hAnsi="Arial"/>
      <w:sz w:val="26"/>
    </w:rPr>
  </w:style>
  <w:style w:type="paragraph" w:styleId="Kop4">
    <w:name w:val="heading 4"/>
    <w:basedOn w:val="Standaard"/>
    <w:next w:val="Standaard"/>
    <w:link w:val="Kop4Char"/>
    <w:semiHidden/>
    <w:rsid w:val="00AC3B4E"/>
    <w:pPr>
      <w:widowControl w:val="0"/>
      <w:autoSpaceDE w:val="0"/>
      <w:autoSpaceDN w:val="0"/>
      <w:adjustRightInd w:val="0"/>
      <w:spacing w:after="113" w:line="288" w:lineRule="auto"/>
      <w:textAlignment w:val="center"/>
      <w:outlineLvl w:val="3"/>
    </w:pPr>
    <w:rPr>
      <w:rFonts w:eastAsia="Times New Roman"/>
      <w:b/>
      <w:color w:val="000000"/>
    </w:rPr>
  </w:style>
  <w:style w:type="paragraph" w:styleId="Kop5">
    <w:name w:val="heading 5"/>
    <w:basedOn w:val="Standaard"/>
    <w:next w:val="Standaard"/>
    <w:link w:val="Kop5Char"/>
    <w:semiHidden/>
    <w:rsid w:val="00AC3B4E"/>
    <w:pPr>
      <w:outlineLvl w:val="4"/>
    </w:pPr>
    <w:rPr>
      <w:rFonts w:eastAsia="Times New Roman"/>
    </w:rPr>
  </w:style>
  <w:style w:type="paragraph" w:styleId="Kop6">
    <w:name w:val="heading 6"/>
    <w:basedOn w:val="Standaard"/>
    <w:next w:val="Standaard"/>
    <w:link w:val="Kop6Char"/>
    <w:semiHidden/>
    <w:rsid w:val="00AC3B4E"/>
    <w:pPr>
      <w:widowControl w:val="0"/>
      <w:autoSpaceDE w:val="0"/>
      <w:autoSpaceDN w:val="0"/>
      <w:adjustRightInd w:val="0"/>
      <w:spacing w:line="288" w:lineRule="auto"/>
      <w:textAlignment w:val="center"/>
      <w:outlineLvl w:val="5"/>
    </w:pPr>
    <w:rPr>
      <w:rFonts w:eastAsia="Times New Roman"/>
      <w:color w:val="4F5150"/>
      <w:sz w:val="18"/>
    </w:rPr>
  </w:style>
  <w:style w:type="paragraph" w:styleId="Kop7">
    <w:name w:val="heading 7"/>
    <w:basedOn w:val="Standaard"/>
    <w:next w:val="Standaard"/>
    <w:link w:val="Kop7Char"/>
    <w:semiHidden/>
    <w:rsid w:val="00AC3B4E"/>
    <w:pPr>
      <w:spacing w:before="240" w:after="60"/>
      <w:outlineLvl w:val="6"/>
    </w:pPr>
    <w:rPr>
      <w:szCs w:val="24"/>
    </w:rPr>
  </w:style>
  <w:style w:type="paragraph" w:styleId="Kop8">
    <w:name w:val="heading 8"/>
    <w:basedOn w:val="Standaard"/>
    <w:next w:val="Standaard"/>
    <w:link w:val="Kop8Char"/>
    <w:semiHidden/>
    <w:rsid w:val="00AC3B4E"/>
    <w:pPr>
      <w:spacing w:before="240" w:after="60"/>
      <w:outlineLvl w:val="7"/>
    </w:pPr>
    <w:rPr>
      <w:b/>
      <w:iCs/>
      <w:sz w:val="18"/>
      <w:szCs w:val="24"/>
    </w:rPr>
  </w:style>
  <w:style w:type="paragraph" w:styleId="Kop9">
    <w:name w:val="heading 9"/>
    <w:basedOn w:val="Standaard"/>
    <w:next w:val="Standaard"/>
    <w:link w:val="Kop9Char"/>
    <w:semiHidden/>
    <w:rsid w:val="00AC3B4E"/>
    <w:pPr>
      <w:spacing w:before="240" w:after="60"/>
      <w:outlineLvl w:val="8"/>
    </w:pPr>
    <w:rPr>
      <w:rFonts w:cs="Arial"/>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styleId="111111">
    <w:name w:val="Outline List 2"/>
    <w:basedOn w:val="Geenlijst"/>
    <w:uiPriority w:val="99"/>
    <w:semiHidden/>
    <w:unhideWhenUsed/>
    <w:rsid w:val="00B90696"/>
    <w:pPr>
      <w:numPr>
        <w:numId w:val="20"/>
      </w:numPr>
    </w:pPr>
  </w:style>
  <w:style w:type="paragraph" w:styleId="Koptekst">
    <w:name w:val="header"/>
    <w:basedOn w:val="Standaard"/>
    <w:link w:val="KoptekstChar"/>
    <w:unhideWhenUsed/>
    <w:rsid w:val="00AC3B4E"/>
    <w:pPr>
      <w:tabs>
        <w:tab w:val="center" w:pos="4536"/>
        <w:tab w:val="right" w:pos="9072"/>
      </w:tabs>
      <w:spacing w:line="240" w:lineRule="auto"/>
    </w:pPr>
  </w:style>
  <w:style w:type="character" w:customStyle="1" w:styleId="KoptekstChar">
    <w:name w:val="Koptekst Char"/>
    <w:basedOn w:val="Standaardalinea-lettertype"/>
    <w:link w:val="Koptekst"/>
    <w:rsid w:val="008F7675"/>
    <w:rPr>
      <w:rFonts w:ascii="FlandersArtSans-Regular" w:hAnsi="FlandersArtSans-Regular" w:cs="Times New Roman"/>
      <w:lang w:val="nl-BE" w:eastAsia="nl-BE" w:bidi="ar-SA"/>
    </w:rPr>
  </w:style>
  <w:style w:type="paragraph" w:styleId="Voettekst">
    <w:name w:val="footer"/>
    <w:basedOn w:val="Standaard"/>
    <w:link w:val="VoettekstChar"/>
    <w:rsid w:val="00AC3B4E"/>
    <w:pPr>
      <w:tabs>
        <w:tab w:val="center" w:pos="4320"/>
        <w:tab w:val="right" w:pos="8640"/>
      </w:tabs>
      <w:spacing w:line="240" w:lineRule="auto"/>
      <w:jc w:val="right"/>
    </w:pPr>
    <w:rPr>
      <w:sz w:val="18"/>
    </w:rPr>
  </w:style>
  <w:style w:type="character" w:customStyle="1" w:styleId="VoettekstChar">
    <w:name w:val="Voettekst Char"/>
    <w:basedOn w:val="Standaardalinea-lettertype"/>
    <w:link w:val="Voettekst"/>
    <w:uiPriority w:val="99"/>
    <w:rsid w:val="001E4DB8"/>
    <w:rPr>
      <w:rFonts w:ascii="FlandersArtSans-Regular" w:hAnsi="FlandersArtSans-Regular" w:cs="Times New Roman"/>
      <w:sz w:val="18"/>
      <w:lang w:val="nl-BE" w:eastAsia="nl-BE" w:bidi="ar-SA"/>
    </w:rPr>
  </w:style>
  <w:style w:type="numbering" w:styleId="1ai">
    <w:name w:val="Outline List 1"/>
    <w:basedOn w:val="Geenlijst"/>
    <w:uiPriority w:val="99"/>
    <w:semiHidden/>
    <w:unhideWhenUsed/>
    <w:rsid w:val="00B90696"/>
    <w:pPr>
      <w:numPr>
        <w:numId w:val="21"/>
      </w:numPr>
    </w:pPr>
  </w:style>
  <w:style w:type="table" w:styleId="Tabelraster">
    <w:name w:val="Table Grid"/>
    <w:basedOn w:val="Standaardtabel"/>
    <w:rsid w:val="00AC3B4E"/>
    <w:pPr>
      <w:spacing w:after="0" w:line="240" w:lineRule="auto"/>
    </w:pPr>
    <w:rPr>
      <w:rFonts w:ascii="Verdana" w:eastAsia="Times New Roman" w:hAnsi="Verdana" w:cs="Times New Roman"/>
      <w:sz w:val="20"/>
      <w:szCs w:val="20"/>
      <w:lang w:eastAsia="nl-BE"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2Char">
    <w:name w:val="Kop 2 Char"/>
    <w:basedOn w:val="Standaardalinea-lettertype"/>
    <w:link w:val="Kop2"/>
    <w:semiHidden/>
    <w:rsid w:val="00A4024F"/>
    <w:rPr>
      <w:rFonts w:ascii="FlandersArtSans-Regular" w:eastAsia="Times New Roman" w:hAnsi="FlandersArtSans-Regular" w:cs="Times New Roman"/>
      <w:b/>
      <w:sz w:val="32"/>
      <w:lang w:val="nl-BE" w:eastAsia="nl-BE" w:bidi="ar-SA"/>
    </w:rPr>
  </w:style>
  <w:style w:type="character" w:customStyle="1" w:styleId="Kop3Char">
    <w:name w:val="Kop 3 Char"/>
    <w:basedOn w:val="Standaardalinea-lettertype"/>
    <w:link w:val="Kop3"/>
    <w:semiHidden/>
    <w:rsid w:val="00A4024F"/>
    <w:rPr>
      <w:rFonts w:ascii="Arial" w:hAnsi="Arial" w:cs="Times New Roman"/>
      <w:sz w:val="26"/>
      <w:lang w:val="nl-BE" w:eastAsia="nl-BE" w:bidi="ar-SA"/>
    </w:rPr>
  </w:style>
  <w:style w:type="character" w:customStyle="1" w:styleId="Kop1Char">
    <w:name w:val="Kop 1 Char"/>
    <w:basedOn w:val="Standaardalinea-lettertype"/>
    <w:link w:val="Kop1"/>
    <w:semiHidden/>
    <w:rsid w:val="00A4024F"/>
    <w:rPr>
      <w:rFonts w:ascii="FlandersArtSans-Regular" w:eastAsia="Times New Roman" w:hAnsi="FlandersArtSans-Regular" w:cs="Times New Roman"/>
      <w:b/>
      <w:sz w:val="40"/>
      <w:lang w:val="nl-BE" w:eastAsia="nl-BE" w:bidi="ar-SA"/>
    </w:rPr>
  </w:style>
  <w:style w:type="character" w:customStyle="1" w:styleId="Kop4Char">
    <w:name w:val="Kop 4 Char"/>
    <w:basedOn w:val="Standaardalinea-lettertype"/>
    <w:link w:val="Kop4"/>
    <w:semiHidden/>
    <w:rsid w:val="00A4024F"/>
    <w:rPr>
      <w:rFonts w:ascii="FlandersArtSans-Regular" w:eastAsia="Times New Roman" w:hAnsi="FlandersArtSans-Regular" w:cs="Times New Roman"/>
      <w:b/>
      <w:color w:val="000000"/>
      <w:lang w:val="nl-BE" w:eastAsia="nl-BE" w:bidi="ar-SA"/>
    </w:rPr>
  </w:style>
  <w:style w:type="character" w:customStyle="1" w:styleId="Kop5Char">
    <w:name w:val="Kop 5 Char"/>
    <w:basedOn w:val="Standaardalinea-lettertype"/>
    <w:link w:val="Kop5"/>
    <w:semiHidden/>
    <w:rsid w:val="00A4024F"/>
    <w:rPr>
      <w:rFonts w:ascii="FlandersArtSans-Regular" w:eastAsia="Times New Roman" w:hAnsi="FlandersArtSans-Regular" w:cs="Times New Roman"/>
      <w:lang w:val="nl-BE" w:eastAsia="nl-BE" w:bidi="ar-SA"/>
    </w:rPr>
  </w:style>
  <w:style w:type="character" w:customStyle="1" w:styleId="Kop6Char">
    <w:name w:val="Kop 6 Char"/>
    <w:basedOn w:val="Standaardalinea-lettertype"/>
    <w:link w:val="Kop6"/>
    <w:semiHidden/>
    <w:rsid w:val="00A4024F"/>
    <w:rPr>
      <w:rFonts w:ascii="FlandersArtSans-Regular" w:eastAsia="Times New Roman" w:hAnsi="FlandersArtSans-Regular" w:cs="Times New Roman"/>
      <w:color w:val="4F5150"/>
      <w:sz w:val="18"/>
      <w:lang w:val="nl-BE" w:eastAsia="nl-BE" w:bidi="ar-SA"/>
    </w:rPr>
  </w:style>
  <w:style w:type="character" w:customStyle="1" w:styleId="Kop7Char">
    <w:name w:val="Kop 7 Char"/>
    <w:basedOn w:val="Standaardalinea-lettertype"/>
    <w:link w:val="Kop7"/>
    <w:semiHidden/>
    <w:rsid w:val="00A4024F"/>
    <w:rPr>
      <w:rFonts w:ascii="FlandersArtSans-Regular" w:hAnsi="FlandersArtSans-Regular" w:cs="Times New Roman"/>
      <w:szCs w:val="24"/>
      <w:lang w:val="nl-BE" w:eastAsia="nl-BE" w:bidi="ar-SA"/>
    </w:rPr>
  </w:style>
  <w:style w:type="character" w:customStyle="1" w:styleId="Kop8Char">
    <w:name w:val="Kop 8 Char"/>
    <w:basedOn w:val="Standaardalinea-lettertype"/>
    <w:link w:val="Kop8"/>
    <w:semiHidden/>
    <w:rsid w:val="00A4024F"/>
    <w:rPr>
      <w:rFonts w:ascii="FlandersArtSans-Regular" w:hAnsi="FlandersArtSans-Regular" w:cs="Times New Roman"/>
      <w:b/>
      <w:iCs/>
      <w:sz w:val="18"/>
      <w:szCs w:val="24"/>
      <w:lang w:val="nl-BE" w:eastAsia="nl-BE" w:bidi="ar-SA"/>
    </w:rPr>
  </w:style>
  <w:style w:type="character" w:customStyle="1" w:styleId="Kop9Char">
    <w:name w:val="Kop 9 Char"/>
    <w:basedOn w:val="Standaardalinea-lettertype"/>
    <w:link w:val="Kop9"/>
    <w:semiHidden/>
    <w:rsid w:val="00A4024F"/>
    <w:rPr>
      <w:rFonts w:ascii="FlandersArtSans-Regular" w:hAnsi="FlandersArtSans-Regular" w:cs="Arial"/>
      <w:sz w:val="18"/>
      <w:lang w:val="nl-BE" w:eastAsia="nl-BE" w:bidi="ar-SA"/>
    </w:rPr>
  </w:style>
  <w:style w:type="paragraph" w:styleId="Kopvaninhoudsopgave">
    <w:name w:val="TOC Heading"/>
    <w:basedOn w:val="Kop1"/>
    <w:next w:val="Standaard"/>
    <w:uiPriority w:val="39"/>
    <w:semiHidden/>
    <w:unhideWhenUsed/>
    <w:rsid w:val="00AC3B4E"/>
    <w:pPr>
      <w:outlineLvl w:val="9"/>
    </w:pPr>
  </w:style>
  <w:style w:type="paragraph" w:styleId="Bronvermelding">
    <w:name w:val="table of authorities"/>
    <w:basedOn w:val="Standaard"/>
    <w:next w:val="Standaard"/>
    <w:semiHidden/>
    <w:rsid w:val="00AC3B4E"/>
    <w:pPr>
      <w:ind w:left="200" w:hanging="200"/>
    </w:pPr>
  </w:style>
  <w:style w:type="paragraph" w:customStyle="1" w:styleId="Adres">
    <w:name w:val="Adres"/>
    <w:rsid w:val="00AC3B4E"/>
    <w:pPr>
      <w:framePr w:hSpace="142" w:wrap="around" w:vAnchor="page" w:hAnchor="page" w:x="6096" w:y="2212"/>
      <w:spacing w:after="0" w:line="270" w:lineRule="exact"/>
      <w:contextualSpacing/>
      <w:suppressOverlap/>
    </w:pPr>
    <w:rPr>
      <w:rFonts w:ascii="FlandersArtSans-Regular" w:eastAsia="Times New Roman" w:hAnsi="FlandersArtSans-Regular" w:cs="Times New Roman"/>
      <w:lang w:val="fr-BE" w:eastAsia="nl-BE" w:bidi="ar-SA"/>
    </w:rPr>
  </w:style>
  <w:style w:type="table" w:styleId="3D-effectenvoortabel1">
    <w:name w:val="Table 3D effects 1"/>
    <w:basedOn w:val="Standaardtabel"/>
    <w:uiPriority w:val="99"/>
    <w:semiHidden/>
    <w:unhideWhenUsed/>
    <w:rsid w:val="00B90696"/>
    <w:pPr>
      <w:spacing w:after="0" w:line="27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Adresafzender">
    <w:name w:val="Adres afzender"/>
    <w:basedOn w:val="Standaard"/>
    <w:link w:val="AdresafzenderChar"/>
    <w:rsid w:val="00AC3B4E"/>
    <w:pPr>
      <w:tabs>
        <w:tab w:val="center" w:pos="4320"/>
        <w:tab w:val="right" w:pos="8640"/>
      </w:tabs>
    </w:pPr>
    <w:rPr>
      <w:sz w:val="20"/>
    </w:rPr>
  </w:style>
  <w:style w:type="paragraph" w:customStyle="1" w:styleId="Referentietitel">
    <w:name w:val="Referentietitel"/>
    <w:rsid w:val="00AC3B4E"/>
    <w:pPr>
      <w:tabs>
        <w:tab w:val="left" w:pos="2552"/>
        <w:tab w:val="left" w:pos="4111"/>
        <w:tab w:val="left" w:pos="6379"/>
      </w:tabs>
      <w:spacing w:after="0" w:line="270" w:lineRule="exact"/>
    </w:pPr>
    <w:rPr>
      <w:rFonts w:ascii="FlandersArtSans-Medium" w:hAnsi="FlandersArtSans-Medium" w:cs="Times New Roman"/>
      <w:sz w:val="20"/>
      <w:szCs w:val="20"/>
      <w:lang w:val="nl-BE" w:eastAsia="nl-BE" w:bidi="ar-SA"/>
    </w:rPr>
  </w:style>
  <w:style w:type="table" w:styleId="3D-effectenvoortabel2">
    <w:name w:val="Table 3D effects 2"/>
    <w:basedOn w:val="Standaardtabel"/>
    <w:uiPriority w:val="99"/>
    <w:semiHidden/>
    <w:unhideWhenUsed/>
    <w:rsid w:val="00B90696"/>
    <w:pPr>
      <w:spacing w:after="0" w:line="27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Ballontekst">
    <w:name w:val="Balloon Text"/>
    <w:basedOn w:val="Standaard"/>
    <w:link w:val="BallontekstChar"/>
    <w:uiPriority w:val="99"/>
    <w:semiHidden/>
    <w:unhideWhenUsed/>
    <w:rsid w:val="00AC3B4E"/>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2637C"/>
    <w:rPr>
      <w:rFonts w:ascii="Tahoma" w:hAnsi="Tahoma" w:cs="Tahoma"/>
      <w:sz w:val="16"/>
      <w:szCs w:val="16"/>
      <w:lang w:val="nl-BE" w:eastAsia="nl-BE" w:bidi="ar-SA"/>
    </w:rPr>
  </w:style>
  <w:style w:type="character" w:styleId="Tekstvantijdelijkeaanduiding">
    <w:name w:val="Placeholder Text"/>
    <w:basedOn w:val="Standaardalinea-lettertype"/>
    <w:uiPriority w:val="99"/>
    <w:semiHidden/>
    <w:rsid w:val="00AC3B4E"/>
    <w:rPr>
      <w:color w:val="808080"/>
    </w:rPr>
  </w:style>
  <w:style w:type="paragraph" w:customStyle="1" w:styleId="Betreft">
    <w:name w:val="Betreft"/>
    <w:basedOn w:val="Standaard"/>
    <w:rsid w:val="00641426"/>
    <w:pPr>
      <w:tabs>
        <w:tab w:val="left" w:pos="2552"/>
        <w:tab w:val="left" w:pos="4111"/>
        <w:tab w:val="left" w:pos="6379"/>
      </w:tabs>
      <w:spacing w:before="480" w:after="240" w:line="270" w:lineRule="exact"/>
    </w:pPr>
    <w:rPr>
      <w:rFonts w:ascii="FlandersArtSans-Regular" w:hAnsi="FlandersArtSans-Regular"/>
      <w:sz w:val="20"/>
      <w:szCs w:val="20"/>
    </w:rPr>
  </w:style>
  <w:style w:type="character" w:styleId="GevolgdeHyperlink">
    <w:name w:val="FollowedHyperlink"/>
    <w:basedOn w:val="Standaardalinea-lettertype"/>
    <w:semiHidden/>
    <w:rsid w:val="00AC3B4E"/>
    <w:rPr>
      <w:color w:val="726C02" w:themeColor="accent3" w:themeShade="80"/>
      <w:u w:val="single"/>
    </w:rPr>
  </w:style>
  <w:style w:type="character" w:styleId="Hyperlink">
    <w:name w:val="Hyperlink"/>
    <w:uiPriority w:val="99"/>
    <w:unhideWhenUsed/>
    <w:rsid w:val="00AC3B4E"/>
    <w:rPr>
      <w:color w:val="507DB2"/>
      <w:sz w:val="22"/>
      <w:u w:val="single"/>
    </w:rPr>
  </w:style>
  <w:style w:type="table" w:styleId="3D-effectenvoortabel3">
    <w:name w:val="Table 3D effects 3"/>
    <w:basedOn w:val="Standaardtabel"/>
    <w:uiPriority w:val="99"/>
    <w:semiHidden/>
    <w:unhideWhenUsed/>
    <w:rsid w:val="00B90696"/>
    <w:pPr>
      <w:spacing w:after="0" w:line="27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Standaard"/>
    <w:next w:val="Standaard"/>
    <w:link w:val="AanhefChar"/>
    <w:uiPriority w:val="99"/>
    <w:semiHidden/>
    <w:unhideWhenUsed/>
    <w:rsid w:val="00B90696"/>
  </w:style>
  <w:style w:type="character" w:styleId="Verwijzingopmerking">
    <w:name w:val="annotation reference"/>
    <w:basedOn w:val="Standaardalinea-lettertype"/>
    <w:uiPriority w:val="99"/>
    <w:semiHidden/>
    <w:unhideWhenUsed/>
    <w:rsid w:val="00AC3B4E"/>
    <w:rPr>
      <w:sz w:val="16"/>
      <w:szCs w:val="16"/>
    </w:rPr>
  </w:style>
  <w:style w:type="paragraph" w:styleId="Tekstopmerking">
    <w:name w:val="annotation text"/>
    <w:basedOn w:val="Standaard"/>
    <w:link w:val="TekstopmerkingChar"/>
    <w:uiPriority w:val="99"/>
    <w:semiHidden/>
    <w:unhideWhenUsed/>
    <w:rsid w:val="00AC3B4E"/>
    <w:pPr>
      <w:spacing w:line="240" w:lineRule="auto"/>
    </w:pPr>
  </w:style>
  <w:style w:type="character" w:customStyle="1" w:styleId="TekstopmerkingChar">
    <w:name w:val="Tekst opmerking Char"/>
    <w:basedOn w:val="Standaardalinea-lettertype"/>
    <w:link w:val="Tekstopmerking"/>
    <w:uiPriority w:val="99"/>
    <w:semiHidden/>
    <w:rsid w:val="003037B6"/>
    <w:rPr>
      <w:rFonts w:ascii="FlandersArtSans-Regular" w:hAnsi="FlandersArtSans-Regular" w:cs="Times New Roman"/>
      <w:lang w:val="nl-BE" w:eastAsia="nl-BE" w:bidi="ar-SA"/>
    </w:rPr>
  </w:style>
  <w:style w:type="paragraph" w:styleId="Onderwerpvanopmerking">
    <w:name w:val="annotation subject"/>
    <w:basedOn w:val="Tekstopmerking"/>
    <w:next w:val="Tekstopmerking"/>
    <w:link w:val="OnderwerpvanopmerkingChar"/>
    <w:uiPriority w:val="99"/>
    <w:semiHidden/>
    <w:unhideWhenUsed/>
    <w:rsid w:val="00AC3B4E"/>
    <w:rPr>
      <w:b/>
      <w:bCs/>
    </w:rPr>
  </w:style>
  <w:style w:type="character" w:customStyle="1" w:styleId="OnderwerpvanopmerkingChar">
    <w:name w:val="Onderwerp van opmerking Char"/>
    <w:basedOn w:val="TekstopmerkingChar"/>
    <w:link w:val="Onderwerpvanopmerking"/>
    <w:uiPriority w:val="99"/>
    <w:semiHidden/>
    <w:rsid w:val="003037B6"/>
    <w:rPr>
      <w:rFonts w:ascii="FlandersArtSans-Regular" w:hAnsi="FlandersArtSans-Regular" w:cs="Times New Roman"/>
      <w:b/>
      <w:bCs/>
      <w:lang w:val="nl-BE" w:eastAsia="nl-BE" w:bidi="ar-SA"/>
    </w:rPr>
  </w:style>
  <w:style w:type="character" w:customStyle="1" w:styleId="AdresafzenderChar">
    <w:name w:val="Adres afzender Char"/>
    <w:basedOn w:val="Standaardalinea-lettertype"/>
    <w:link w:val="Adresafzender"/>
    <w:rsid w:val="006A1A63"/>
    <w:rPr>
      <w:rFonts w:ascii="FlandersArtSans-Regular" w:hAnsi="FlandersArtSans-Regular" w:cs="Times New Roman"/>
      <w:sz w:val="20"/>
      <w:lang w:val="nl-BE" w:eastAsia="nl-BE" w:bidi="ar-SA"/>
    </w:rPr>
  </w:style>
  <w:style w:type="paragraph" w:customStyle="1" w:styleId="Tekst">
    <w:name w:val="Tekst"/>
    <w:basedOn w:val="Standaard"/>
    <w:link w:val="TekstChar"/>
    <w:rsid w:val="007C1173"/>
    <w:pPr>
      <w:spacing w:line="240" w:lineRule="atLeast"/>
    </w:pPr>
    <w:rPr>
      <w:rFonts w:ascii="Arial" w:eastAsia="Times New Roman" w:hAnsi="Arial"/>
      <w:noProof/>
      <w:szCs w:val="20"/>
      <w:lang w:val="en-US" w:eastAsia="en-US"/>
    </w:rPr>
  </w:style>
  <w:style w:type="character" w:customStyle="1" w:styleId="AanhefChar">
    <w:name w:val="Aanhef Char"/>
    <w:basedOn w:val="Standaardalinea-lettertype"/>
    <w:link w:val="Aanhef"/>
    <w:uiPriority w:val="99"/>
    <w:semiHidden/>
    <w:rsid w:val="00B90696"/>
    <w:rPr>
      <w:rFonts w:ascii="FlandersArtSans-Regular" w:hAnsi="FlandersArtSans-Regular" w:cs="Times New Roman"/>
      <w:lang w:val="nl-BE" w:eastAsia="nl-BE" w:bidi="ar-SA"/>
    </w:rPr>
  </w:style>
  <w:style w:type="paragraph" w:styleId="Adresenvelop">
    <w:name w:val="envelope address"/>
    <w:basedOn w:val="Standaard"/>
    <w:uiPriority w:val="99"/>
    <w:semiHidden/>
    <w:unhideWhenUsed/>
    <w:rsid w:val="00B90696"/>
    <w:pPr>
      <w:framePr w:w="7920" w:h="1980" w:hRule="exact" w:hSpace="141" w:wrap="auto" w:hAnchor="page" w:xAlign="center" w:yAlign="bottom"/>
      <w:spacing w:line="240" w:lineRule="auto"/>
      <w:ind w:left="2880"/>
    </w:pPr>
    <w:rPr>
      <w:rFonts w:asciiTheme="majorHAnsi" w:eastAsiaTheme="majorEastAsia" w:hAnsiTheme="majorHAnsi" w:cstheme="majorBidi"/>
      <w:sz w:val="24"/>
      <w:szCs w:val="24"/>
    </w:rPr>
  </w:style>
  <w:style w:type="paragraph" w:styleId="Afsluiting">
    <w:name w:val="Closing"/>
    <w:basedOn w:val="Standaard"/>
    <w:link w:val="AfsluitingChar"/>
    <w:uiPriority w:val="99"/>
    <w:semiHidden/>
    <w:unhideWhenUsed/>
    <w:rsid w:val="00B90696"/>
    <w:pPr>
      <w:spacing w:line="240" w:lineRule="auto"/>
      <w:ind w:left="4252"/>
    </w:pPr>
  </w:style>
  <w:style w:type="character" w:customStyle="1" w:styleId="AfsluitingChar">
    <w:name w:val="Afsluiting Char"/>
    <w:basedOn w:val="Standaardalinea-lettertype"/>
    <w:link w:val="Afsluiting"/>
    <w:uiPriority w:val="99"/>
    <w:semiHidden/>
    <w:rsid w:val="00B90696"/>
    <w:rPr>
      <w:rFonts w:ascii="FlandersArtSans-Regular" w:hAnsi="FlandersArtSans-Regular" w:cs="Times New Roman"/>
      <w:lang w:val="nl-BE" w:eastAsia="nl-BE" w:bidi="ar-SA"/>
    </w:rPr>
  </w:style>
  <w:style w:type="character" w:customStyle="1" w:styleId="TekstChar">
    <w:name w:val="Tekst Char"/>
    <w:link w:val="Tekst"/>
    <w:rsid w:val="005204F8"/>
    <w:rPr>
      <w:rFonts w:ascii="Arial" w:eastAsia="Times New Roman" w:hAnsi="Arial" w:cs="Times New Roman"/>
      <w:noProof/>
      <w:szCs w:val="20"/>
      <w:lang w:bidi="ar-SA"/>
    </w:rPr>
  </w:style>
  <w:style w:type="paragraph" w:styleId="Afzender">
    <w:name w:val="envelope return"/>
    <w:basedOn w:val="Standaard"/>
    <w:uiPriority w:val="99"/>
    <w:semiHidden/>
    <w:unhideWhenUsed/>
    <w:rsid w:val="00B90696"/>
    <w:pPr>
      <w:spacing w:line="240" w:lineRule="auto"/>
    </w:pPr>
    <w:rPr>
      <w:rFonts w:asciiTheme="majorHAnsi" w:eastAsiaTheme="majorEastAsia" w:hAnsiTheme="majorHAnsi" w:cstheme="majorBidi"/>
      <w:sz w:val="20"/>
      <w:szCs w:val="20"/>
    </w:rPr>
  </w:style>
  <w:style w:type="paragraph" w:customStyle="1" w:styleId="vastetekst">
    <w:name w:val="vaste tekst"/>
    <w:basedOn w:val="Standaard"/>
    <w:rsid w:val="00E60AA7"/>
    <w:pPr>
      <w:keepNext/>
      <w:spacing w:before="240" w:line="240" w:lineRule="auto"/>
    </w:pPr>
    <w:rPr>
      <w:rFonts w:ascii="Arial" w:eastAsia="Times New Roman" w:hAnsi="Arial"/>
      <w:noProof/>
      <w:szCs w:val="20"/>
      <w:lang w:val="nl-NL" w:eastAsia="nl-NL"/>
    </w:rPr>
  </w:style>
  <w:style w:type="numbering" w:styleId="Artikelsectie">
    <w:name w:val="Outline List 3"/>
    <w:basedOn w:val="Geenlijst"/>
    <w:uiPriority w:val="99"/>
    <w:semiHidden/>
    <w:unhideWhenUsed/>
    <w:rsid w:val="00B90696"/>
    <w:pPr>
      <w:numPr>
        <w:numId w:val="22"/>
      </w:numPr>
    </w:pPr>
  </w:style>
  <w:style w:type="paragraph" w:styleId="Berichtkop">
    <w:name w:val="Message Header"/>
    <w:basedOn w:val="Standaard"/>
    <w:link w:val="BerichtkopChar"/>
    <w:uiPriority w:val="99"/>
    <w:semiHidden/>
    <w:unhideWhenUsed/>
    <w:rsid w:val="00B90696"/>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paragraph" w:customStyle="1" w:styleId="Verborgentekst">
    <w:name w:val="Verborgen tekst"/>
    <w:basedOn w:val="Standaard"/>
    <w:next w:val="Tekst"/>
    <w:rsid w:val="00981273"/>
    <w:pPr>
      <w:spacing w:line="240" w:lineRule="auto"/>
    </w:pPr>
    <w:rPr>
      <w:rFonts w:ascii="Arial" w:eastAsia="Times New Roman" w:hAnsi="Arial"/>
      <w:noProof/>
      <w:vanish/>
      <w:color w:val="0000FF"/>
      <w:szCs w:val="20"/>
      <w:lang w:val="nl-NL" w:eastAsia="nl-NL"/>
    </w:rPr>
  </w:style>
  <w:style w:type="character" w:customStyle="1" w:styleId="BerichtkopChar">
    <w:name w:val="Berichtkop Char"/>
    <w:basedOn w:val="Standaardalinea-lettertype"/>
    <w:link w:val="Berichtkop"/>
    <w:uiPriority w:val="99"/>
    <w:semiHidden/>
    <w:rsid w:val="00B90696"/>
    <w:rPr>
      <w:rFonts w:eastAsiaTheme="majorEastAsia"/>
      <w:sz w:val="24"/>
      <w:szCs w:val="24"/>
      <w:shd w:val="pct20" w:color="auto" w:fill="auto"/>
      <w:lang w:val="nl-BE" w:eastAsia="nl-BE" w:bidi="ar-SA"/>
    </w:rPr>
  </w:style>
  <w:style w:type="paragraph" w:styleId="Lijstalinea">
    <w:name w:val="List Paragraph"/>
    <w:basedOn w:val="Standaard"/>
    <w:uiPriority w:val="34"/>
    <w:qFormat/>
    <w:rsid w:val="00853CDE"/>
    <w:pPr>
      <w:spacing w:line="240" w:lineRule="auto"/>
      <w:ind w:left="720"/>
      <w:contextualSpacing/>
    </w:pPr>
    <w:rPr>
      <w:rFonts w:ascii="Arial" w:eastAsia="Times New Roman" w:hAnsi="Arial"/>
      <w:noProof/>
      <w:lang w:eastAsia="en-US"/>
    </w:rPr>
  </w:style>
  <w:style w:type="paragraph" w:styleId="Voetnoottekst">
    <w:name w:val="footnote text"/>
    <w:basedOn w:val="Standaard"/>
    <w:link w:val="VoetnoottekstChar"/>
    <w:rsid w:val="00853CDE"/>
    <w:pPr>
      <w:spacing w:line="240" w:lineRule="auto"/>
    </w:pPr>
    <w:rPr>
      <w:rFonts w:ascii="Arial" w:eastAsia="Times New Roman" w:hAnsi="Arial"/>
      <w:noProof/>
      <w:sz w:val="20"/>
      <w:szCs w:val="20"/>
      <w:lang w:eastAsia="en-US"/>
    </w:rPr>
  </w:style>
  <w:style w:type="character" w:customStyle="1" w:styleId="VoetnoottekstChar">
    <w:name w:val="Voetnoottekst Char"/>
    <w:basedOn w:val="Standaardalinea-lettertype"/>
    <w:link w:val="Voetnoottekst"/>
    <w:rsid w:val="00853CDE"/>
    <w:rPr>
      <w:rFonts w:ascii="Arial" w:eastAsia="Times New Roman" w:hAnsi="Arial" w:cs="Times New Roman"/>
      <w:noProof/>
      <w:sz w:val="20"/>
      <w:szCs w:val="20"/>
      <w:lang w:val="nl-BE" w:bidi="ar-SA"/>
    </w:rPr>
  </w:style>
  <w:style w:type="character" w:styleId="Voetnootmarkering">
    <w:name w:val="footnote reference"/>
    <w:basedOn w:val="Standaardalinea-lettertype"/>
    <w:rsid w:val="00853CDE"/>
    <w:rPr>
      <w:vertAlign w:val="superscript"/>
    </w:rPr>
  </w:style>
  <w:style w:type="paragraph" w:styleId="Bibliografie">
    <w:name w:val="Bibliography"/>
    <w:basedOn w:val="Standaard"/>
    <w:next w:val="Standaard"/>
    <w:uiPriority w:val="37"/>
    <w:semiHidden/>
    <w:unhideWhenUsed/>
    <w:rsid w:val="00B90696"/>
  </w:style>
  <w:style w:type="paragraph" w:styleId="Bijschrift">
    <w:name w:val="caption"/>
    <w:basedOn w:val="Standaard"/>
    <w:next w:val="Standaard"/>
    <w:uiPriority w:val="35"/>
    <w:semiHidden/>
    <w:unhideWhenUsed/>
    <w:rsid w:val="00B90696"/>
    <w:pPr>
      <w:spacing w:after="200" w:line="240" w:lineRule="auto"/>
    </w:pPr>
    <w:rPr>
      <w:b/>
      <w:bCs/>
      <w:color w:val="FFF200" w:themeColor="accent1"/>
      <w:sz w:val="18"/>
      <w:szCs w:val="18"/>
    </w:rPr>
  </w:style>
  <w:style w:type="paragraph" w:styleId="Bloktekst">
    <w:name w:val="Block Text"/>
    <w:basedOn w:val="Standaard"/>
    <w:uiPriority w:val="99"/>
    <w:semiHidden/>
    <w:unhideWhenUsed/>
    <w:rsid w:val="00B90696"/>
    <w:pPr>
      <w:pBdr>
        <w:top w:val="single" w:sz="2" w:space="10" w:color="FFF200" w:themeColor="accent1" w:shadow="1" w:frame="1"/>
        <w:left w:val="single" w:sz="2" w:space="10" w:color="FFF200" w:themeColor="accent1" w:shadow="1" w:frame="1"/>
        <w:bottom w:val="single" w:sz="2" w:space="10" w:color="FFF200" w:themeColor="accent1" w:shadow="1" w:frame="1"/>
        <w:right w:val="single" w:sz="2" w:space="10" w:color="FFF200" w:themeColor="accent1" w:shadow="1" w:frame="1"/>
      </w:pBdr>
      <w:ind w:left="1152" w:right="1152"/>
    </w:pPr>
    <w:rPr>
      <w:rFonts w:asciiTheme="minorHAnsi" w:eastAsiaTheme="minorEastAsia" w:hAnsiTheme="minorHAnsi" w:cstheme="minorBidi"/>
      <w:i/>
      <w:iCs/>
      <w:color w:val="FFF200" w:themeColor="accent1"/>
    </w:rPr>
  </w:style>
  <w:style w:type="paragraph" w:styleId="Citaat">
    <w:name w:val="Quote"/>
    <w:basedOn w:val="Standaard"/>
    <w:next w:val="Standaard"/>
    <w:link w:val="CitaatChar"/>
    <w:uiPriority w:val="29"/>
    <w:semiHidden/>
    <w:rsid w:val="00B90696"/>
    <w:rPr>
      <w:i/>
      <w:iCs/>
      <w:color w:val="373636" w:themeColor="text1"/>
    </w:rPr>
  </w:style>
  <w:style w:type="character" w:customStyle="1" w:styleId="CitaatChar">
    <w:name w:val="Citaat Char"/>
    <w:basedOn w:val="Standaardalinea-lettertype"/>
    <w:link w:val="Citaat"/>
    <w:uiPriority w:val="29"/>
    <w:semiHidden/>
    <w:rsid w:val="00B90696"/>
    <w:rPr>
      <w:rFonts w:ascii="FlandersArtSans-Regular" w:hAnsi="FlandersArtSans-Regular" w:cs="Times New Roman"/>
      <w:i/>
      <w:iCs/>
      <w:color w:val="373636" w:themeColor="text1"/>
      <w:lang w:val="nl-BE" w:eastAsia="nl-BE" w:bidi="ar-SA"/>
    </w:rPr>
  </w:style>
  <w:style w:type="paragraph" w:styleId="Datum">
    <w:name w:val="Date"/>
    <w:basedOn w:val="Standaard"/>
    <w:next w:val="Standaard"/>
    <w:link w:val="DatumChar"/>
    <w:uiPriority w:val="99"/>
    <w:semiHidden/>
    <w:unhideWhenUsed/>
    <w:rsid w:val="00B90696"/>
  </w:style>
  <w:style w:type="character" w:customStyle="1" w:styleId="DatumChar">
    <w:name w:val="Datum Char"/>
    <w:basedOn w:val="Standaardalinea-lettertype"/>
    <w:link w:val="Datum"/>
    <w:uiPriority w:val="99"/>
    <w:semiHidden/>
    <w:rsid w:val="00B90696"/>
    <w:rPr>
      <w:rFonts w:ascii="FlandersArtSans-Regular" w:hAnsi="FlandersArtSans-Regular" w:cs="Times New Roman"/>
      <w:lang w:val="nl-BE" w:eastAsia="nl-BE" w:bidi="ar-SA"/>
    </w:rPr>
  </w:style>
  <w:style w:type="paragraph" w:styleId="Documentstructuur">
    <w:name w:val="Document Map"/>
    <w:basedOn w:val="Standaard"/>
    <w:link w:val="DocumentstructuurChar"/>
    <w:uiPriority w:val="99"/>
    <w:semiHidden/>
    <w:unhideWhenUsed/>
    <w:rsid w:val="00B90696"/>
    <w:pPr>
      <w:spacing w:line="240" w:lineRule="auto"/>
    </w:pPr>
    <w:rPr>
      <w:rFonts w:ascii="Tahoma" w:hAnsi="Tahoma" w:cs="Tahoma"/>
      <w:sz w:val="16"/>
      <w:szCs w:val="16"/>
    </w:rPr>
  </w:style>
  <w:style w:type="character" w:customStyle="1" w:styleId="DocumentstructuurChar">
    <w:name w:val="Documentstructuur Char"/>
    <w:basedOn w:val="Standaardalinea-lettertype"/>
    <w:link w:val="Documentstructuur"/>
    <w:uiPriority w:val="99"/>
    <w:semiHidden/>
    <w:rsid w:val="00B90696"/>
    <w:rPr>
      <w:rFonts w:ascii="Tahoma" w:hAnsi="Tahoma" w:cs="Tahoma"/>
      <w:sz w:val="16"/>
      <w:szCs w:val="16"/>
      <w:lang w:val="nl-BE" w:eastAsia="nl-BE" w:bidi="ar-SA"/>
    </w:rPr>
  </w:style>
  <w:style w:type="table" w:styleId="Donkerelijst">
    <w:name w:val="Dark List"/>
    <w:basedOn w:val="Standaardtabel"/>
    <w:uiPriority w:val="70"/>
    <w:rsid w:val="00B90696"/>
    <w:pPr>
      <w:spacing w:after="0" w:line="240" w:lineRule="auto"/>
    </w:pPr>
    <w:rPr>
      <w:color w:val="FFFFFF" w:themeColor="background1"/>
    </w:rPr>
    <w:tblPr>
      <w:tblStyleRowBandSize w:val="1"/>
      <w:tblStyleColBandSize w:val="1"/>
    </w:tblPr>
    <w:tcPr>
      <w:shd w:val="clear" w:color="auto" w:fill="373636" w:themeFill="text1"/>
    </w:tcPr>
    <w:tblStylePr w:type="firstRow">
      <w:rPr>
        <w:b/>
        <w:bCs/>
      </w:rPr>
      <w:tblPr/>
      <w:tcPr>
        <w:tcBorders>
          <w:top w:val="nil"/>
          <w:left w:val="nil"/>
          <w:bottom w:val="single" w:sz="18" w:space="0" w:color="FFFFFF" w:themeColor="background1"/>
          <w:right w:val="nil"/>
          <w:insideH w:val="nil"/>
          <w:insideV w:val="nil"/>
        </w:tcBorders>
        <w:shd w:val="clear" w:color="auto" w:fill="373636" w:themeFill="text1"/>
      </w:tcPr>
    </w:tblStylePr>
    <w:tblStylePr w:type="lastRow">
      <w:tblPr/>
      <w:tcPr>
        <w:tcBorders>
          <w:top w:val="single" w:sz="18" w:space="0" w:color="FFFFFF" w:themeColor="background1"/>
          <w:left w:val="nil"/>
          <w:bottom w:val="nil"/>
          <w:right w:val="nil"/>
          <w:insideH w:val="nil"/>
          <w:insideV w:val="nil"/>
        </w:tcBorders>
        <w:shd w:val="clear" w:color="auto" w:fill="1B1A1A"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292828"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292828" w:themeFill="text1" w:themeFillShade="BF"/>
      </w:tcPr>
    </w:tblStylePr>
    <w:tblStylePr w:type="band1Vert">
      <w:tblPr/>
      <w:tcPr>
        <w:tcBorders>
          <w:top w:val="nil"/>
          <w:left w:val="nil"/>
          <w:bottom w:val="nil"/>
          <w:right w:val="nil"/>
          <w:insideH w:val="nil"/>
          <w:insideV w:val="nil"/>
        </w:tcBorders>
        <w:shd w:val="clear" w:color="auto" w:fill="292828" w:themeFill="text1" w:themeFillShade="BF"/>
      </w:tcPr>
    </w:tblStylePr>
    <w:tblStylePr w:type="band1Horz">
      <w:tblPr/>
      <w:tcPr>
        <w:tcBorders>
          <w:top w:val="nil"/>
          <w:left w:val="nil"/>
          <w:bottom w:val="nil"/>
          <w:right w:val="nil"/>
          <w:insideH w:val="nil"/>
          <w:insideV w:val="nil"/>
        </w:tcBorders>
        <w:shd w:val="clear" w:color="auto" w:fill="292828" w:themeFill="text1" w:themeFillShade="BF"/>
      </w:tcPr>
    </w:tblStylePr>
  </w:style>
  <w:style w:type="table" w:styleId="Donkerelijst-accent1">
    <w:name w:val="Dark List Accent 1"/>
    <w:basedOn w:val="Standaardtabel"/>
    <w:uiPriority w:val="70"/>
    <w:rsid w:val="00B90696"/>
    <w:pPr>
      <w:spacing w:after="0" w:line="240" w:lineRule="auto"/>
    </w:pPr>
    <w:rPr>
      <w:color w:val="FFFFFF" w:themeColor="background1"/>
    </w:rPr>
    <w:tblPr>
      <w:tblStyleRowBandSize w:val="1"/>
      <w:tblStyleColBandSize w:val="1"/>
    </w:tblPr>
    <w:tcPr>
      <w:shd w:val="clear" w:color="auto" w:fill="FFF20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373636" w:themeFill="text1"/>
      </w:tcPr>
    </w:tblStylePr>
    <w:tblStylePr w:type="lastRow">
      <w:tblPr/>
      <w:tcPr>
        <w:tcBorders>
          <w:top w:val="single" w:sz="18" w:space="0" w:color="FFFFFF" w:themeColor="background1"/>
          <w:left w:val="nil"/>
          <w:bottom w:val="nil"/>
          <w:right w:val="nil"/>
          <w:insideH w:val="nil"/>
          <w:insideV w:val="nil"/>
        </w:tcBorders>
        <w:shd w:val="clear" w:color="auto" w:fill="7F780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BFB50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BFB500" w:themeFill="accent1" w:themeFillShade="BF"/>
      </w:tcPr>
    </w:tblStylePr>
    <w:tblStylePr w:type="band1Vert">
      <w:tblPr/>
      <w:tcPr>
        <w:tcBorders>
          <w:top w:val="nil"/>
          <w:left w:val="nil"/>
          <w:bottom w:val="nil"/>
          <w:right w:val="nil"/>
          <w:insideH w:val="nil"/>
          <w:insideV w:val="nil"/>
        </w:tcBorders>
        <w:shd w:val="clear" w:color="auto" w:fill="BFB500" w:themeFill="accent1" w:themeFillShade="BF"/>
      </w:tcPr>
    </w:tblStylePr>
    <w:tblStylePr w:type="band1Horz">
      <w:tblPr/>
      <w:tcPr>
        <w:tcBorders>
          <w:top w:val="nil"/>
          <w:left w:val="nil"/>
          <w:bottom w:val="nil"/>
          <w:right w:val="nil"/>
          <w:insideH w:val="nil"/>
          <w:insideV w:val="nil"/>
        </w:tcBorders>
        <w:shd w:val="clear" w:color="auto" w:fill="BFB500" w:themeFill="accent1" w:themeFillShade="BF"/>
      </w:tcPr>
    </w:tblStylePr>
  </w:style>
  <w:style w:type="table" w:styleId="Donkerelijst-accent2">
    <w:name w:val="Dark List Accent 2"/>
    <w:basedOn w:val="Standaardtabel"/>
    <w:uiPriority w:val="70"/>
    <w:rsid w:val="00B90696"/>
    <w:pPr>
      <w:spacing w:after="0" w:line="240" w:lineRule="auto"/>
    </w:pPr>
    <w:rPr>
      <w:color w:val="FFFFFF" w:themeColor="background1"/>
    </w:rPr>
    <w:tblPr>
      <w:tblStyleRowBandSize w:val="1"/>
      <w:tblStyleColBandSize w:val="1"/>
    </w:tblPr>
    <w:tcPr>
      <w:shd w:val="clear" w:color="auto" w:fill="37363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373636" w:themeFill="text1"/>
      </w:tcPr>
    </w:tblStylePr>
    <w:tblStylePr w:type="lastRow">
      <w:tblPr/>
      <w:tcPr>
        <w:tcBorders>
          <w:top w:val="single" w:sz="18" w:space="0" w:color="FFFFFF" w:themeColor="background1"/>
          <w:left w:val="nil"/>
          <w:bottom w:val="nil"/>
          <w:right w:val="nil"/>
          <w:insideH w:val="nil"/>
          <w:insideV w:val="nil"/>
        </w:tcBorders>
        <w:shd w:val="clear" w:color="auto" w:fill="1B1A1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292828"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292828" w:themeFill="accent2" w:themeFillShade="BF"/>
      </w:tcPr>
    </w:tblStylePr>
    <w:tblStylePr w:type="band1Vert">
      <w:tblPr/>
      <w:tcPr>
        <w:tcBorders>
          <w:top w:val="nil"/>
          <w:left w:val="nil"/>
          <w:bottom w:val="nil"/>
          <w:right w:val="nil"/>
          <w:insideH w:val="nil"/>
          <w:insideV w:val="nil"/>
        </w:tcBorders>
        <w:shd w:val="clear" w:color="auto" w:fill="292828" w:themeFill="accent2" w:themeFillShade="BF"/>
      </w:tcPr>
    </w:tblStylePr>
    <w:tblStylePr w:type="band1Horz">
      <w:tblPr/>
      <w:tcPr>
        <w:tcBorders>
          <w:top w:val="nil"/>
          <w:left w:val="nil"/>
          <w:bottom w:val="nil"/>
          <w:right w:val="nil"/>
          <w:insideH w:val="nil"/>
          <w:insideV w:val="nil"/>
        </w:tcBorders>
        <w:shd w:val="clear" w:color="auto" w:fill="292828" w:themeFill="accent2" w:themeFillShade="BF"/>
      </w:tcPr>
    </w:tblStylePr>
  </w:style>
  <w:style w:type="table" w:styleId="Donkerelijst-accent3">
    <w:name w:val="Dark List Accent 3"/>
    <w:basedOn w:val="Standaardtabel"/>
    <w:uiPriority w:val="70"/>
    <w:rsid w:val="00B90696"/>
    <w:pPr>
      <w:spacing w:after="0" w:line="240" w:lineRule="auto"/>
    </w:pPr>
    <w:rPr>
      <w:color w:val="FFFFFF" w:themeColor="background1"/>
    </w:rPr>
    <w:tblPr>
      <w:tblStyleRowBandSize w:val="1"/>
      <w:tblStyleColBandSize w:val="1"/>
    </w:tblPr>
    <w:tcPr>
      <w:shd w:val="clear" w:color="auto" w:fill="E5DA04"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373636" w:themeFill="text1"/>
      </w:tcPr>
    </w:tblStylePr>
    <w:tblStylePr w:type="lastRow">
      <w:tblPr/>
      <w:tcPr>
        <w:tcBorders>
          <w:top w:val="single" w:sz="18" w:space="0" w:color="FFFFFF" w:themeColor="background1"/>
          <w:left w:val="nil"/>
          <w:bottom w:val="nil"/>
          <w:right w:val="nil"/>
          <w:insideH w:val="nil"/>
          <w:insideV w:val="nil"/>
        </w:tcBorders>
        <w:shd w:val="clear" w:color="auto" w:fill="716C0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ABA203"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ABA203" w:themeFill="accent3" w:themeFillShade="BF"/>
      </w:tcPr>
    </w:tblStylePr>
    <w:tblStylePr w:type="band1Vert">
      <w:tblPr/>
      <w:tcPr>
        <w:tcBorders>
          <w:top w:val="nil"/>
          <w:left w:val="nil"/>
          <w:bottom w:val="nil"/>
          <w:right w:val="nil"/>
          <w:insideH w:val="nil"/>
          <w:insideV w:val="nil"/>
        </w:tcBorders>
        <w:shd w:val="clear" w:color="auto" w:fill="ABA203" w:themeFill="accent3" w:themeFillShade="BF"/>
      </w:tcPr>
    </w:tblStylePr>
    <w:tblStylePr w:type="band1Horz">
      <w:tblPr/>
      <w:tcPr>
        <w:tcBorders>
          <w:top w:val="nil"/>
          <w:left w:val="nil"/>
          <w:bottom w:val="nil"/>
          <w:right w:val="nil"/>
          <w:insideH w:val="nil"/>
          <w:insideV w:val="nil"/>
        </w:tcBorders>
        <w:shd w:val="clear" w:color="auto" w:fill="ABA203" w:themeFill="accent3" w:themeFillShade="BF"/>
      </w:tcPr>
    </w:tblStylePr>
  </w:style>
  <w:style w:type="table" w:styleId="Donkerelijst-accent4">
    <w:name w:val="Dark List Accent 4"/>
    <w:basedOn w:val="Standaardtabel"/>
    <w:uiPriority w:val="70"/>
    <w:rsid w:val="00B90696"/>
    <w:pPr>
      <w:spacing w:after="0" w:line="240" w:lineRule="auto"/>
    </w:pPr>
    <w:rPr>
      <w:color w:val="FFFFFF" w:themeColor="background1"/>
    </w:rPr>
    <w:tblPr>
      <w:tblStyleRowBandSize w:val="1"/>
      <w:tblStyleColBandSize w:val="1"/>
    </w:tblPr>
    <w:tcPr>
      <w:shd w:val="clear" w:color="auto" w:fill="6B6B6B"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373636" w:themeFill="text1"/>
      </w:tcPr>
    </w:tblStylePr>
    <w:tblStylePr w:type="lastRow">
      <w:tblPr/>
      <w:tcPr>
        <w:tcBorders>
          <w:top w:val="single" w:sz="18" w:space="0" w:color="FFFFFF" w:themeColor="background1"/>
          <w:left w:val="nil"/>
          <w:bottom w:val="nil"/>
          <w:right w:val="nil"/>
          <w:insideH w:val="nil"/>
          <w:insideV w:val="nil"/>
        </w:tcBorders>
        <w:shd w:val="clear" w:color="auto" w:fill="353535"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0505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05050" w:themeFill="accent4" w:themeFillShade="BF"/>
      </w:tcPr>
    </w:tblStylePr>
    <w:tblStylePr w:type="band1Vert">
      <w:tblPr/>
      <w:tcPr>
        <w:tcBorders>
          <w:top w:val="nil"/>
          <w:left w:val="nil"/>
          <w:bottom w:val="nil"/>
          <w:right w:val="nil"/>
          <w:insideH w:val="nil"/>
          <w:insideV w:val="nil"/>
        </w:tcBorders>
        <w:shd w:val="clear" w:color="auto" w:fill="505050" w:themeFill="accent4" w:themeFillShade="BF"/>
      </w:tcPr>
    </w:tblStylePr>
    <w:tblStylePr w:type="band1Horz">
      <w:tblPr/>
      <w:tcPr>
        <w:tcBorders>
          <w:top w:val="nil"/>
          <w:left w:val="nil"/>
          <w:bottom w:val="nil"/>
          <w:right w:val="nil"/>
          <w:insideH w:val="nil"/>
          <w:insideV w:val="nil"/>
        </w:tcBorders>
        <w:shd w:val="clear" w:color="auto" w:fill="505050" w:themeFill="accent4" w:themeFillShade="BF"/>
      </w:tcPr>
    </w:tblStylePr>
  </w:style>
  <w:style w:type="table" w:styleId="Donkerelijst-accent5">
    <w:name w:val="Dark List Accent 5"/>
    <w:basedOn w:val="Standaardtabel"/>
    <w:uiPriority w:val="70"/>
    <w:rsid w:val="00B90696"/>
    <w:pPr>
      <w:spacing w:after="0" w:line="240" w:lineRule="auto"/>
    </w:pPr>
    <w:rPr>
      <w:color w:val="FFFFFF" w:themeColor="background1"/>
    </w:rPr>
    <w:tblPr>
      <w:tblStyleRowBandSize w:val="1"/>
      <w:tblStyleColBandSize w:val="1"/>
    </w:tblPr>
    <w:tcPr>
      <w:shd w:val="clear" w:color="auto" w:fill="D5D5D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373636" w:themeFill="text1"/>
      </w:tcPr>
    </w:tblStylePr>
    <w:tblStylePr w:type="lastRow">
      <w:tblPr/>
      <w:tcPr>
        <w:tcBorders>
          <w:top w:val="single" w:sz="18" w:space="0" w:color="FFFFFF" w:themeColor="background1"/>
          <w:left w:val="nil"/>
          <w:bottom w:val="nil"/>
          <w:right w:val="nil"/>
          <w:insideH w:val="nil"/>
          <w:insideV w:val="nil"/>
        </w:tcBorders>
        <w:shd w:val="clear" w:color="auto" w:fill="6A6A6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9F9F9F"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9F9F9F" w:themeFill="accent5" w:themeFillShade="BF"/>
      </w:tcPr>
    </w:tblStylePr>
    <w:tblStylePr w:type="band1Vert">
      <w:tblPr/>
      <w:tcPr>
        <w:tcBorders>
          <w:top w:val="nil"/>
          <w:left w:val="nil"/>
          <w:bottom w:val="nil"/>
          <w:right w:val="nil"/>
          <w:insideH w:val="nil"/>
          <w:insideV w:val="nil"/>
        </w:tcBorders>
        <w:shd w:val="clear" w:color="auto" w:fill="9F9F9F" w:themeFill="accent5" w:themeFillShade="BF"/>
      </w:tcPr>
    </w:tblStylePr>
    <w:tblStylePr w:type="band1Horz">
      <w:tblPr/>
      <w:tcPr>
        <w:tcBorders>
          <w:top w:val="nil"/>
          <w:left w:val="nil"/>
          <w:bottom w:val="nil"/>
          <w:right w:val="nil"/>
          <w:insideH w:val="nil"/>
          <w:insideV w:val="nil"/>
        </w:tcBorders>
        <w:shd w:val="clear" w:color="auto" w:fill="9F9F9F" w:themeFill="accent5" w:themeFillShade="BF"/>
      </w:tcPr>
    </w:tblStylePr>
  </w:style>
  <w:style w:type="table" w:styleId="Donkerelijst-accent6">
    <w:name w:val="Dark List Accent 6"/>
    <w:basedOn w:val="Standaardtabel"/>
    <w:uiPriority w:val="70"/>
    <w:rsid w:val="00B90696"/>
    <w:pPr>
      <w:spacing w:after="0" w:line="240" w:lineRule="auto"/>
    </w:pPr>
    <w:rPr>
      <w:color w:val="FFFFFF" w:themeColor="background1"/>
    </w:rPr>
    <w:tblPr>
      <w:tblStyleRowBandSize w:val="1"/>
      <w:tblStyleColBandSize w:val="1"/>
    </w:tblPr>
    <w:tcPr>
      <w:shd w:val="clear" w:color="auto" w:fill="98989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373636" w:themeFill="text1"/>
      </w:tcPr>
    </w:tblStylePr>
    <w:tblStylePr w:type="lastRow">
      <w:tblPr/>
      <w:tcPr>
        <w:tcBorders>
          <w:top w:val="single" w:sz="18" w:space="0" w:color="FFFFFF" w:themeColor="background1"/>
          <w:left w:val="nil"/>
          <w:bottom w:val="nil"/>
          <w:right w:val="nil"/>
          <w:insideH w:val="nil"/>
          <w:insideV w:val="nil"/>
        </w:tcBorders>
        <w:shd w:val="clear" w:color="auto" w:fill="4B4B4B"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17171"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17171" w:themeFill="accent6" w:themeFillShade="BF"/>
      </w:tcPr>
    </w:tblStylePr>
    <w:tblStylePr w:type="band1Vert">
      <w:tblPr/>
      <w:tcPr>
        <w:tcBorders>
          <w:top w:val="nil"/>
          <w:left w:val="nil"/>
          <w:bottom w:val="nil"/>
          <w:right w:val="nil"/>
          <w:insideH w:val="nil"/>
          <w:insideV w:val="nil"/>
        </w:tcBorders>
        <w:shd w:val="clear" w:color="auto" w:fill="717171" w:themeFill="accent6" w:themeFillShade="BF"/>
      </w:tcPr>
    </w:tblStylePr>
    <w:tblStylePr w:type="band1Horz">
      <w:tblPr/>
      <w:tcPr>
        <w:tcBorders>
          <w:top w:val="nil"/>
          <w:left w:val="nil"/>
          <w:bottom w:val="nil"/>
          <w:right w:val="nil"/>
          <w:insideH w:val="nil"/>
          <w:insideV w:val="nil"/>
        </w:tcBorders>
        <w:shd w:val="clear" w:color="auto" w:fill="717171" w:themeFill="accent6" w:themeFillShade="BF"/>
      </w:tcPr>
    </w:tblStylePr>
  </w:style>
  <w:style w:type="paragraph" w:styleId="Duidelijkcitaat">
    <w:name w:val="Intense Quote"/>
    <w:basedOn w:val="Standaard"/>
    <w:next w:val="Standaard"/>
    <w:link w:val="DuidelijkcitaatChar"/>
    <w:uiPriority w:val="30"/>
    <w:semiHidden/>
    <w:rsid w:val="00B90696"/>
    <w:pPr>
      <w:pBdr>
        <w:bottom w:val="single" w:sz="4" w:space="4" w:color="FFF200" w:themeColor="accent1"/>
      </w:pBdr>
      <w:spacing w:before="200" w:after="280"/>
      <w:ind w:left="936" w:right="936"/>
    </w:pPr>
    <w:rPr>
      <w:b/>
      <w:bCs/>
      <w:i/>
      <w:iCs/>
      <w:color w:val="FFF200" w:themeColor="accent1"/>
    </w:rPr>
  </w:style>
  <w:style w:type="character" w:customStyle="1" w:styleId="DuidelijkcitaatChar">
    <w:name w:val="Duidelijk citaat Char"/>
    <w:basedOn w:val="Standaardalinea-lettertype"/>
    <w:link w:val="Duidelijkcitaat"/>
    <w:uiPriority w:val="30"/>
    <w:semiHidden/>
    <w:rsid w:val="00B90696"/>
    <w:rPr>
      <w:rFonts w:ascii="FlandersArtSans-Regular" w:hAnsi="FlandersArtSans-Regular" w:cs="Times New Roman"/>
      <w:b/>
      <w:bCs/>
      <w:i/>
      <w:iCs/>
      <w:color w:val="FFF200" w:themeColor="accent1"/>
      <w:lang w:val="nl-BE" w:eastAsia="nl-BE" w:bidi="ar-SA"/>
    </w:rPr>
  </w:style>
  <w:style w:type="table" w:styleId="Eenvoudigetabel1">
    <w:name w:val="Table Simple 1"/>
    <w:basedOn w:val="Standaardtabel"/>
    <w:uiPriority w:val="99"/>
    <w:semiHidden/>
    <w:unhideWhenUsed/>
    <w:rsid w:val="00B90696"/>
    <w:pPr>
      <w:spacing w:after="0" w:line="27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uiPriority w:val="99"/>
    <w:semiHidden/>
    <w:unhideWhenUsed/>
    <w:rsid w:val="00B90696"/>
    <w:pPr>
      <w:spacing w:after="0" w:line="27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uiPriority w:val="99"/>
    <w:semiHidden/>
    <w:unhideWhenUsed/>
    <w:rsid w:val="00B90696"/>
    <w:pPr>
      <w:spacing w:after="0" w:line="27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uiPriority w:val="99"/>
    <w:semiHidden/>
    <w:unhideWhenUsed/>
    <w:rsid w:val="00B90696"/>
    <w:pPr>
      <w:spacing w:after="0" w:line="27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Eindnootmarkering">
    <w:name w:val="endnote reference"/>
    <w:basedOn w:val="Standaardalinea-lettertype"/>
    <w:uiPriority w:val="99"/>
    <w:semiHidden/>
    <w:unhideWhenUsed/>
    <w:rsid w:val="00B90696"/>
    <w:rPr>
      <w:vertAlign w:val="superscript"/>
    </w:rPr>
  </w:style>
  <w:style w:type="paragraph" w:styleId="Eindnoottekst">
    <w:name w:val="endnote text"/>
    <w:basedOn w:val="Standaard"/>
    <w:link w:val="EindnoottekstChar"/>
    <w:uiPriority w:val="99"/>
    <w:semiHidden/>
    <w:unhideWhenUsed/>
    <w:rsid w:val="00B90696"/>
    <w:pPr>
      <w:spacing w:line="240" w:lineRule="auto"/>
    </w:pPr>
    <w:rPr>
      <w:sz w:val="20"/>
      <w:szCs w:val="20"/>
    </w:rPr>
  </w:style>
  <w:style w:type="character" w:customStyle="1" w:styleId="EindnoottekstChar">
    <w:name w:val="Eindnoottekst Char"/>
    <w:basedOn w:val="Standaardalinea-lettertype"/>
    <w:link w:val="Eindnoottekst"/>
    <w:uiPriority w:val="99"/>
    <w:semiHidden/>
    <w:rsid w:val="00B90696"/>
    <w:rPr>
      <w:rFonts w:ascii="FlandersArtSans-Regular" w:hAnsi="FlandersArtSans-Regular" w:cs="Times New Roman"/>
      <w:sz w:val="20"/>
      <w:szCs w:val="20"/>
      <w:lang w:val="nl-BE" w:eastAsia="nl-BE" w:bidi="ar-SA"/>
    </w:rPr>
  </w:style>
  <w:style w:type="table" w:styleId="Elegantetabel">
    <w:name w:val="Table Elegant"/>
    <w:basedOn w:val="Standaardtabel"/>
    <w:uiPriority w:val="99"/>
    <w:semiHidden/>
    <w:unhideWhenUsed/>
    <w:rsid w:val="00B90696"/>
    <w:pPr>
      <w:spacing w:after="0" w:line="27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Standaard"/>
    <w:link w:val="E-mailhandtekeningChar"/>
    <w:uiPriority w:val="99"/>
    <w:semiHidden/>
    <w:unhideWhenUsed/>
    <w:rsid w:val="00B90696"/>
    <w:pPr>
      <w:spacing w:line="240" w:lineRule="auto"/>
    </w:pPr>
  </w:style>
  <w:style w:type="character" w:customStyle="1" w:styleId="E-mailhandtekeningChar">
    <w:name w:val="E-mailhandtekening Char"/>
    <w:basedOn w:val="Standaardalinea-lettertype"/>
    <w:link w:val="E-mailhandtekening"/>
    <w:uiPriority w:val="99"/>
    <w:semiHidden/>
    <w:rsid w:val="00B90696"/>
    <w:rPr>
      <w:rFonts w:ascii="FlandersArtSans-Regular" w:hAnsi="FlandersArtSans-Regular" w:cs="Times New Roman"/>
      <w:lang w:val="nl-BE" w:eastAsia="nl-BE" w:bidi="ar-SA"/>
    </w:rPr>
  </w:style>
  <w:style w:type="paragraph" w:styleId="Geenafstand">
    <w:name w:val="No Spacing"/>
    <w:uiPriority w:val="1"/>
    <w:semiHidden/>
    <w:rsid w:val="00B90696"/>
    <w:pPr>
      <w:spacing w:after="0" w:line="240" w:lineRule="auto"/>
    </w:pPr>
    <w:rPr>
      <w:rFonts w:ascii="FlandersArtSans-Regular" w:hAnsi="FlandersArtSans-Regular" w:cs="Times New Roman"/>
      <w:lang w:val="nl-BE" w:eastAsia="nl-BE" w:bidi="ar-SA"/>
    </w:rPr>
  </w:style>
  <w:style w:type="table" w:styleId="Gemiddeldraster1">
    <w:name w:val="Medium Grid 1"/>
    <w:basedOn w:val="Standaardtabel"/>
    <w:uiPriority w:val="67"/>
    <w:rsid w:val="00B90696"/>
    <w:pPr>
      <w:spacing w:after="0" w:line="240" w:lineRule="auto"/>
    </w:pPr>
    <w:tblPr>
      <w:tblStyleRowBandSize w:val="1"/>
      <w:tblStyleColBandSize w:val="1"/>
      <w:tblBorders>
        <w:top w:val="single" w:sz="8" w:space="0" w:color="696767" w:themeColor="text1" w:themeTint="BF"/>
        <w:left w:val="single" w:sz="8" w:space="0" w:color="696767" w:themeColor="text1" w:themeTint="BF"/>
        <w:bottom w:val="single" w:sz="8" w:space="0" w:color="696767" w:themeColor="text1" w:themeTint="BF"/>
        <w:right w:val="single" w:sz="8" w:space="0" w:color="696767" w:themeColor="text1" w:themeTint="BF"/>
        <w:insideH w:val="single" w:sz="8" w:space="0" w:color="696767" w:themeColor="text1" w:themeTint="BF"/>
        <w:insideV w:val="single" w:sz="8" w:space="0" w:color="696767" w:themeColor="text1" w:themeTint="BF"/>
      </w:tblBorders>
    </w:tblPr>
    <w:tcPr>
      <w:shd w:val="clear" w:color="auto" w:fill="CDCCCC" w:themeFill="text1" w:themeFillTint="3F"/>
    </w:tcPr>
    <w:tblStylePr w:type="firstRow">
      <w:rPr>
        <w:b/>
        <w:bCs/>
      </w:rPr>
    </w:tblStylePr>
    <w:tblStylePr w:type="lastRow">
      <w:rPr>
        <w:b/>
        <w:bCs/>
      </w:rPr>
      <w:tblPr/>
      <w:tcPr>
        <w:tcBorders>
          <w:top w:val="single" w:sz="18" w:space="0" w:color="696767" w:themeColor="text1" w:themeTint="BF"/>
        </w:tcBorders>
      </w:tcPr>
    </w:tblStylePr>
    <w:tblStylePr w:type="firstCol">
      <w:rPr>
        <w:b/>
        <w:bCs/>
      </w:rPr>
    </w:tblStylePr>
    <w:tblStylePr w:type="lastCol">
      <w:rPr>
        <w:b/>
        <w:bCs/>
      </w:rPr>
    </w:tblStylePr>
    <w:tblStylePr w:type="band1Vert">
      <w:tblPr/>
      <w:tcPr>
        <w:shd w:val="clear" w:color="auto" w:fill="9C9A9A" w:themeFill="text1" w:themeFillTint="7F"/>
      </w:tcPr>
    </w:tblStylePr>
    <w:tblStylePr w:type="band1Horz">
      <w:tblPr/>
      <w:tcPr>
        <w:shd w:val="clear" w:color="auto" w:fill="9C9A9A" w:themeFill="text1" w:themeFillTint="7F"/>
      </w:tcPr>
    </w:tblStylePr>
  </w:style>
  <w:style w:type="table" w:styleId="Gemiddeldraster1-accent1">
    <w:name w:val="Medium Grid 1 Accent 1"/>
    <w:basedOn w:val="Standaardtabel"/>
    <w:uiPriority w:val="67"/>
    <w:rsid w:val="00B90696"/>
    <w:pPr>
      <w:spacing w:after="0" w:line="240" w:lineRule="auto"/>
    </w:pPr>
    <w:tblPr>
      <w:tblStyleRowBandSize w:val="1"/>
      <w:tblStyleColBandSize w:val="1"/>
      <w:tblBorders>
        <w:top w:val="single" w:sz="8" w:space="0" w:color="FFF540" w:themeColor="accent1" w:themeTint="BF"/>
        <w:left w:val="single" w:sz="8" w:space="0" w:color="FFF540" w:themeColor="accent1" w:themeTint="BF"/>
        <w:bottom w:val="single" w:sz="8" w:space="0" w:color="FFF540" w:themeColor="accent1" w:themeTint="BF"/>
        <w:right w:val="single" w:sz="8" w:space="0" w:color="FFF540" w:themeColor="accent1" w:themeTint="BF"/>
        <w:insideH w:val="single" w:sz="8" w:space="0" w:color="FFF540" w:themeColor="accent1" w:themeTint="BF"/>
        <w:insideV w:val="single" w:sz="8" w:space="0" w:color="FFF540" w:themeColor="accent1" w:themeTint="BF"/>
      </w:tblBorders>
    </w:tblPr>
    <w:tcPr>
      <w:shd w:val="clear" w:color="auto" w:fill="FFFBC0" w:themeFill="accent1" w:themeFillTint="3F"/>
    </w:tcPr>
    <w:tblStylePr w:type="firstRow">
      <w:rPr>
        <w:b/>
        <w:bCs/>
      </w:rPr>
    </w:tblStylePr>
    <w:tblStylePr w:type="lastRow">
      <w:rPr>
        <w:b/>
        <w:bCs/>
      </w:rPr>
      <w:tblPr/>
      <w:tcPr>
        <w:tcBorders>
          <w:top w:val="single" w:sz="18" w:space="0" w:color="FFF540" w:themeColor="accent1" w:themeTint="BF"/>
        </w:tcBorders>
      </w:tcPr>
    </w:tblStylePr>
    <w:tblStylePr w:type="firstCol">
      <w:rPr>
        <w:b/>
        <w:bCs/>
      </w:rPr>
    </w:tblStylePr>
    <w:tblStylePr w:type="lastCol">
      <w:rPr>
        <w:b/>
        <w:bCs/>
      </w:rPr>
    </w:tblStylePr>
    <w:tblStylePr w:type="band1Vert">
      <w:tblPr/>
      <w:tcPr>
        <w:shd w:val="clear" w:color="auto" w:fill="FFF880" w:themeFill="accent1" w:themeFillTint="7F"/>
      </w:tcPr>
    </w:tblStylePr>
    <w:tblStylePr w:type="band1Horz">
      <w:tblPr/>
      <w:tcPr>
        <w:shd w:val="clear" w:color="auto" w:fill="FFF880" w:themeFill="accent1" w:themeFillTint="7F"/>
      </w:tcPr>
    </w:tblStylePr>
  </w:style>
  <w:style w:type="table" w:styleId="Gemiddeldraster1-accent2">
    <w:name w:val="Medium Grid 1 Accent 2"/>
    <w:basedOn w:val="Standaardtabel"/>
    <w:uiPriority w:val="67"/>
    <w:rsid w:val="00B90696"/>
    <w:pPr>
      <w:spacing w:after="0" w:line="240" w:lineRule="auto"/>
    </w:pPr>
    <w:tblPr>
      <w:tblStyleRowBandSize w:val="1"/>
      <w:tblStyleColBandSize w:val="1"/>
      <w:tblBorders>
        <w:top w:val="single" w:sz="8" w:space="0" w:color="696767" w:themeColor="accent2" w:themeTint="BF"/>
        <w:left w:val="single" w:sz="8" w:space="0" w:color="696767" w:themeColor="accent2" w:themeTint="BF"/>
        <w:bottom w:val="single" w:sz="8" w:space="0" w:color="696767" w:themeColor="accent2" w:themeTint="BF"/>
        <w:right w:val="single" w:sz="8" w:space="0" w:color="696767" w:themeColor="accent2" w:themeTint="BF"/>
        <w:insideH w:val="single" w:sz="8" w:space="0" w:color="696767" w:themeColor="accent2" w:themeTint="BF"/>
        <w:insideV w:val="single" w:sz="8" w:space="0" w:color="696767" w:themeColor="accent2" w:themeTint="BF"/>
      </w:tblBorders>
    </w:tblPr>
    <w:tcPr>
      <w:shd w:val="clear" w:color="auto" w:fill="CDCCCC" w:themeFill="accent2" w:themeFillTint="3F"/>
    </w:tcPr>
    <w:tblStylePr w:type="firstRow">
      <w:rPr>
        <w:b/>
        <w:bCs/>
      </w:rPr>
    </w:tblStylePr>
    <w:tblStylePr w:type="lastRow">
      <w:rPr>
        <w:b/>
        <w:bCs/>
      </w:rPr>
      <w:tblPr/>
      <w:tcPr>
        <w:tcBorders>
          <w:top w:val="single" w:sz="18" w:space="0" w:color="696767" w:themeColor="accent2" w:themeTint="BF"/>
        </w:tcBorders>
      </w:tcPr>
    </w:tblStylePr>
    <w:tblStylePr w:type="firstCol">
      <w:rPr>
        <w:b/>
        <w:bCs/>
      </w:rPr>
    </w:tblStylePr>
    <w:tblStylePr w:type="lastCol">
      <w:rPr>
        <w:b/>
        <w:bCs/>
      </w:rPr>
    </w:tblStylePr>
    <w:tblStylePr w:type="band1Vert">
      <w:tblPr/>
      <w:tcPr>
        <w:shd w:val="clear" w:color="auto" w:fill="9C9A9A" w:themeFill="accent2" w:themeFillTint="7F"/>
      </w:tcPr>
    </w:tblStylePr>
    <w:tblStylePr w:type="band1Horz">
      <w:tblPr/>
      <w:tcPr>
        <w:shd w:val="clear" w:color="auto" w:fill="9C9A9A" w:themeFill="accent2" w:themeFillTint="7F"/>
      </w:tcPr>
    </w:tblStylePr>
  </w:style>
  <w:style w:type="table" w:styleId="Gemiddeldraster1-accent3">
    <w:name w:val="Medium Grid 1 Accent 3"/>
    <w:basedOn w:val="Standaardtabel"/>
    <w:uiPriority w:val="67"/>
    <w:rsid w:val="00B90696"/>
    <w:pPr>
      <w:spacing w:after="0" w:line="240" w:lineRule="auto"/>
    </w:pPr>
    <w:tblPr>
      <w:tblStyleRowBandSize w:val="1"/>
      <w:tblStyleColBandSize w:val="1"/>
      <w:tblBorders>
        <w:top w:val="single" w:sz="8" w:space="0" w:color="FBF132" w:themeColor="accent3" w:themeTint="BF"/>
        <w:left w:val="single" w:sz="8" w:space="0" w:color="FBF132" w:themeColor="accent3" w:themeTint="BF"/>
        <w:bottom w:val="single" w:sz="8" w:space="0" w:color="FBF132" w:themeColor="accent3" w:themeTint="BF"/>
        <w:right w:val="single" w:sz="8" w:space="0" w:color="FBF132" w:themeColor="accent3" w:themeTint="BF"/>
        <w:insideH w:val="single" w:sz="8" w:space="0" w:color="FBF132" w:themeColor="accent3" w:themeTint="BF"/>
        <w:insideV w:val="single" w:sz="8" w:space="0" w:color="FBF132" w:themeColor="accent3" w:themeTint="BF"/>
      </w:tblBorders>
    </w:tblPr>
    <w:tcPr>
      <w:shd w:val="clear" w:color="auto" w:fill="FDFABB" w:themeFill="accent3" w:themeFillTint="3F"/>
    </w:tcPr>
    <w:tblStylePr w:type="firstRow">
      <w:rPr>
        <w:b/>
        <w:bCs/>
      </w:rPr>
    </w:tblStylePr>
    <w:tblStylePr w:type="lastRow">
      <w:rPr>
        <w:b/>
        <w:bCs/>
      </w:rPr>
      <w:tblPr/>
      <w:tcPr>
        <w:tcBorders>
          <w:top w:val="single" w:sz="18" w:space="0" w:color="FBF132" w:themeColor="accent3" w:themeTint="BF"/>
        </w:tcBorders>
      </w:tcPr>
    </w:tblStylePr>
    <w:tblStylePr w:type="firstCol">
      <w:rPr>
        <w:b/>
        <w:bCs/>
      </w:rPr>
    </w:tblStylePr>
    <w:tblStylePr w:type="lastCol">
      <w:rPr>
        <w:b/>
        <w:bCs/>
      </w:rPr>
    </w:tblStylePr>
    <w:tblStylePr w:type="band1Vert">
      <w:tblPr/>
      <w:tcPr>
        <w:shd w:val="clear" w:color="auto" w:fill="FCF577" w:themeFill="accent3" w:themeFillTint="7F"/>
      </w:tcPr>
    </w:tblStylePr>
    <w:tblStylePr w:type="band1Horz">
      <w:tblPr/>
      <w:tcPr>
        <w:shd w:val="clear" w:color="auto" w:fill="FCF577" w:themeFill="accent3" w:themeFillTint="7F"/>
      </w:tcPr>
    </w:tblStylePr>
  </w:style>
  <w:style w:type="table" w:styleId="Gemiddeldraster1-accent4">
    <w:name w:val="Medium Grid 1 Accent 4"/>
    <w:basedOn w:val="Standaardtabel"/>
    <w:uiPriority w:val="67"/>
    <w:rsid w:val="00B90696"/>
    <w:pPr>
      <w:spacing w:after="0" w:line="240" w:lineRule="auto"/>
    </w:pPr>
    <w:tblPr>
      <w:tblStyleRowBandSize w:val="1"/>
      <w:tblStyleColBandSize w:val="1"/>
      <w:tblBorders>
        <w:top w:val="single" w:sz="8" w:space="0" w:color="909090" w:themeColor="accent4" w:themeTint="BF"/>
        <w:left w:val="single" w:sz="8" w:space="0" w:color="909090" w:themeColor="accent4" w:themeTint="BF"/>
        <w:bottom w:val="single" w:sz="8" w:space="0" w:color="909090" w:themeColor="accent4" w:themeTint="BF"/>
        <w:right w:val="single" w:sz="8" w:space="0" w:color="909090" w:themeColor="accent4" w:themeTint="BF"/>
        <w:insideH w:val="single" w:sz="8" w:space="0" w:color="909090" w:themeColor="accent4" w:themeTint="BF"/>
        <w:insideV w:val="single" w:sz="8" w:space="0" w:color="909090" w:themeColor="accent4" w:themeTint="BF"/>
      </w:tblBorders>
    </w:tblPr>
    <w:tcPr>
      <w:shd w:val="clear" w:color="auto" w:fill="DADADA" w:themeFill="accent4" w:themeFillTint="3F"/>
    </w:tcPr>
    <w:tblStylePr w:type="firstRow">
      <w:rPr>
        <w:b/>
        <w:bCs/>
      </w:rPr>
    </w:tblStylePr>
    <w:tblStylePr w:type="lastRow">
      <w:rPr>
        <w:b/>
        <w:bCs/>
      </w:rPr>
      <w:tblPr/>
      <w:tcPr>
        <w:tcBorders>
          <w:top w:val="single" w:sz="18" w:space="0" w:color="909090" w:themeColor="accent4" w:themeTint="BF"/>
        </w:tcBorders>
      </w:tcPr>
    </w:tblStylePr>
    <w:tblStylePr w:type="firstCol">
      <w:rPr>
        <w:b/>
        <w:bCs/>
      </w:rPr>
    </w:tblStylePr>
    <w:tblStylePr w:type="lastCol">
      <w:rPr>
        <w:b/>
        <w:bCs/>
      </w:rPr>
    </w:tblStylePr>
    <w:tblStylePr w:type="band1Vert">
      <w:tblPr/>
      <w:tcPr>
        <w:shd w:val="clear" w:color="auto" w:fill="B5B5B5" w:themeFill="accent4" w:themeFillTint="7F"/>
      </w:tcPr>
    </w:tblStylePr>
    <w:tblStylePr w:type="band1Horz">
      <w:tblPr/>
      <w:tcPr>
        <w:shd w:val="clear" w:color="auto" w:fill="B5B5B5" w:themeFill="accent4" w:themeFillTint="7F"/>
      </w:tcPr>
    </w:tblStylePr>
  </w:style>
  <w:style w:type="table" w:styleId="Gemiddeldraster1-accent5">
    <w:name w:val="Medium Grid 1 Accent 5"/>
    <w:basedOn w:val="Standaardtabel"/>
    <w:uiPriority w:val="67"/>
    <w:rsid w:val="00B90696"/>
    <w:pPr>
      <w:spacing w:after="0" w:line="240" w:lineRule="auto"/>
    </w:pPr>
    <w:tblPr>
      <w:tblStyleRowBandSize w:val="1"/>
      <w:tblStyleColBandSize w:val="1"/>
      <w:tblBorders>
        <w:top w:val="single" w:sz="8" w:space="0" w:color="DFDFDF" w:themeColor="accent5" w:themeTint="BF"/>
        <w:left w:val="single" w:sz="8" w:space="0" w:color="DFDFDF" w:themeColor="accent5" w:themeTint="BF"/>
        <w:bottom w:val="single" w:sz="8" w:space="0" w:color="DFDFDF" w:themeColor="accent5" w:themeTint="BF"/>
        <w:right w:val="single" w:sz="8" w:space="0" w:color="DFDFDF" w:themeColor="accent5" w:themeTint="BF"/>
        <w:insideH w:val="single" w:sz="8" w:space="0" w:color="DFDFDF" w:themeColor="accent5" w:themeTint="BF"/>
        <w:insideV w:val="single" w:sz="8" w:space="0" w:color="DFDFDF" w:themeColor="accent5" w:themeTint="BF"/>
      </w:tblBorders>
    </w:tblPr>
    <w:tcPr>
      <w:shd w:val="clear" w:color="auto" w:fill="F4F4F4" w:themeFill="accent5" w:themeFillTint="3F"/>
    </w:tcPr>
    <w:tblStylePr w:type="firstRow">
      <w:rPr>
        <w:b/>
        <w:bCs/>
      </w:rPr>
    </w:tblStylePr>
    <w:tblStylePr w:type="lastRow">
      <w:rPr>
        <w:b/>
        <w:bCs/>
      </w:rPr>
      <w:tblPr/>
      <w:tcPr>
        <w:tcBorders>
          <w:top w:val="single" w:sz="18" w:space="0" w:color="DFDFDF" w:themeColor="accent5" w:themeTint="BF"/>
        </w:tcBorders>
      </w:tcPr>
    </w:tblStylePr>
    <w:tblStylePr w:type="firstCol">
      <w:rPr>
        <w:b/>
        <w:bCs/>
      </w:rPr>
    </w:tblStylePr>
    <w:tblStylePr w:type="lastCol">
      <w:rPr>
        <w:b/>
        <w:bCs/>
      </w:rPr>
    </w:tblStylePr>
    <w:tblStylePr w:type="band1Vert">
      <w:tblPr/>
      <w:tcPr>
        <w:shd w:val="clear" w:color="auto" w:fill="EAEAEA" w:themeFill="accent5" w:themeFillTint="7F"/>
      </w:tcPr>
    </w:tblStylePr>
    <w:tblStylePr w:type="band1Horz">
      <w:tblPr/>
      <w:tcPr>
        <w:shd w:val="clear" w:color="auto" w:fill="EAEAEA" w:themeFill="accent5" w:themeFillTint="7F"/>
      </w:tcPr>
    </w:tblStylePr>
  </w:style>
  <w:style w:type="table" w:styleId="Gemiddeldraster1-accent6">
    <w:name w:val="Medium Grid 1 Accent 6"/>
    <w:basedOn w:val="Standaardtabel"/>
    <w:uiPriority w:val="67"/>
    <w:rsid w:val="00B90696"/>
    <w:pPr>
      <w:spacing w:after="0" w:line="240" w:lineRule="auto"/>
    </w:pPr>
    <w:tblPr>
      <w:tblStyleRowBandSize w:val="1"/>
      <w:tblStyleColBandSize w:val="1"/>
      <w:tblBorders>
        <w:top w:val="single" w:sz="8" w:space="0" w:color="B1B1B1" w:themeColor="accent6" w:themeTint="BF"/>
        <w:left w:val="single" w:sz="8" w:space="0" w:color="B1B1B1" w:themeColor="accent6" w:themeTint="BF"/>
        <w:bottom w:val="single" w:sz="8" w:space="0" w:color="B1B1B1" w:themeColor="accent6" w:themeTint="BF"/>
        <w:right w:val="single" w:sz="8" w:space="0" w:color="B1B1B1" w:themeColor="accent6" w:themeTint="BF"/>
        <w:insideH w:val="single" w:sz="8" w:space="0" w:color="B1B1B1" w:themeColor="accent6" w:themeTint="BF"/>
        <w:insideV w:val="single" w:sz="8" w:space="0" w:color="B1B1B1" w:themeColor="accent6" w:themeTint="BF"/>
      </w:tblBorders>
    </w:tblPr>
    <w:tcPr>
      <w:shd w:val="clear" w:color="auto" w:fill="E5E5E5" w:themeFill="accent6" w:themeFillTint="3F"/>
    </w:tcPr>
    <w:tblStylePr w:type="firstRow">
      <w:rPr>
        <w:b/>
        <w:bCs/>
      </w:rPr>
    </w:tblStylePr>
    <w:tblStylePr w:type="lastRow">
      <w:rPr>
        <w:b/>
        <w:bCs/>
      </w:rPr>
      <w:tblPr/>
      <w:tcPr>
        <w:tcBorders>
          <w:top w:val="single" w:sz="18" w:space="0" w:color="B1B1B1" w:themeColor="accent6" w:themeTint="BF"/>
        </w:tcBorders>
      </w:tcPr>
    </w:tblStylePr>
    <w:tblStylePr w:type="firstCol">
      <w:rPr>
        <w:b/>
        <w:bCs/>
      </w:rPr>
    </w:tblStylePr>
    <w:tblStylePr w:type="lastCol">
      <w:rPr>
        <w:b/>
        <w:bCs/>
      </w:rPr>
    </w:tblStylePr>
    <w:tblStylePr w:type="band1Vert">
      <w:tblPr/>
      <w:tcPr>
        <w:shd w:val="clear" w:color="auto" w:fill="CBCBCB" w:themeFill="accent6" w:themeFillTint="7F"/>
      </w:tcPr>
    </w:tblStylePr>
    <w:tblStylePr w:type="band1Horz">
      <w:tblPr/>
      <w:tcPr>
        <w:shd w:val="clear" w:color="auto" w:fill="CBCBCB" w:themeFill="accent6" w:themeFillTint="7F"/>
      </w:tcPr>
    </w:tblStylePr>
  </w:style>
  <w:style w:type="table" w:styleId="Gemiddeldraster2">
    <w:name w:val="Medium Grid 2"/>
    <w:basedOn w:val="Standaardtabel"/>
    <w:uiPriority w:val="68"/>
    <w:rsid w:val="00B90696"/>
    <w:pPr>
      <w:spacing w:after="0" w:line="240" w:lineRule="auto"/>
    </w:pPr>
    <w:rPr>
      <w:rFonts w:eastAsiaTheme="majorEastAsia"/>
      <w:color w:val="373636" w:themeColor="text1"/>
    </w:rPr>
    <w:tblPr>
      <w:tblStyleRowBandSize w:val="1"/>
      <w:tblStyleColBandSize w:val="1"/>
      <w:tblBorders>
        <w:top w:val="single" w:sz="8" w:space="0" w:color="373636" w:themeColor="text1"/>
        <w:left w:val="single" w:sz="8" w:space="0" w:color="373636" w:themeColor="text1"/>
        <w:bottom w:val="single" w:sz="8" w:space="0" w:color="373636" w:themeColor="text1"/>
        <w:right w:val="single" w:sz="8" w:space="0" w:color="373636" w:themeColor="text1"/>
        <w:insideH w:val="single" w:sz="8" w:space="0" w:color="373636" w:themeColor="text1"/>
        <w:insideV w:val="single" w:sz="8" w:space="0" w:color="373636" w:themeColor="text1"/>
      </w:tblBorders>
    </w:tblPr>
    <w:tcPr>
      <w:shd w:val="clear" w:color="auto" w:fill="CDCCCC" w:themeFill="text1" w:themeFillTint="3F"/>
    </w:tcPr>
    <w:tblStylePr w:type="firstRow">
      <w:rPr>
        <w:b/>
        <w:bCs/>
        <w:color w:val="373636" w:themeColor="text1"/>
      </w:rPr>
      <w:tblPr/>
      <w:tcPr>
        <w:shd w:val="clear" w:color="auto" w:fill="EBEBEB" w:themeFill="text1" w:themeFillTint="19"/>
      </w:tcPr>
    </w:tblStylePr>
    <w:tblStylePr w:type="lastRow">
      <w:rPr>
        <w:b/>
        <w:bCs/>
        <w:color w:val="373636" w:themeColor="text1"/>
      </w:rPr>
      <w:tblPr/>
      <w:tcPr>
        <w:tcBorders>
          <w:top w:val="single" w:sz="12" w:space="0" w:color="373636" w:themeColor="text1"/>
          <w:left w:val="nil"/>
          <w:bottom w:val="nil"/>
          <w:right w:val="nil"/>
          <w:insideH w:val="nil"/>
          <w:insideV w:val="nil"/>
        </w:tcBorders>
        <w:shd w:val="clear" w:color="auto" w:fill="FFFFFF" w:themeFill="background1"/>
      </w:tcPr>
    </w:tblStylePr>
    <w:tblStylePr w:type="firstCol">
      <w:rPr>
        <w:b/>
        <w:bCs/>
        <w:color w:val="373636"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73636" w:themeColor="text1"/>
      </w:rPr>
      <w:tblPr/>
      <w:tcPr>
        <w:tcBorders>
          <w:top w:val="nil"/>
          <w:left w:val="nil"/>
          <w:bottom w:val="nil"/>
          <w:right w:val="nil"/>
          <w:insideH w:val="nil"/>
          <w:insideV w:val="nil"/>
        </w:tcBorders>
        <w:shd w:val="clear" w:color="auto" w:fill="D7D6D6" w:themeFill="text1" w:themeFillTint="33"/>
      </w:tcPr>
    </w:tblStylePr>
    <w:tblStylePr w:type="band1Vert">
      <w:tblPr/>
      <w:tcPr>
        <w:shd w:val="clear" w:color="auto" w:fill="9C9A9A" w:themeFill="text1" w:themeFillTint="7F"/>
      </w:tcPr>
    </w:tblStylePr>
    <w:tblStylePr w:type="band1Horz">
      <w:tblPr/>
      <w:tcPr>
        <w:tcBorders>
          <w:insideH w:val="single" w:sz="6" w:space="0" w:color="373636" w:themeColor="text1"/>
          <w:insideV w:val="single" w:sz="6" w:space="0" w:color="373636" w:themeColor="text1"/>
        </w:tcBorders>
        <w:shd w:val="clear" w:color="auto" w:fill="9C9A9A" w:themeFill="text1"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rsid w:val="00B90696"/>
    <w:pPr>
      <w:spacing w:after="0" w:line="240" w:lineRule="auto"/>
    </w:pPr>
    <w:rPr>
      <w:rFonts w:eastAsiaTheme="majorEastAsia"/>
      <w:color w:val="373636" w:themeColor="text1"/>
    </w:rPr>
    <w:tblPr>
      <w:tblStyleRowBandSize w:val="1"/>
      <w:tblStyleColBandSize w:val="1"/>
      <w:tblBorders>
        <w:top w:val="single" w:sz="8" w:space="0" w:color="FFF200" w:themeColor="accent1"/>
        <w:left w:val="single" w:sz="8" w:space="0" w:color="FFF200" w:themeColor="accent1"/>
        <w:bottom w:val="single" w:sz="8" w:space="0" w:color="FFF200" w:themeColor="accent1"/>
        <w:right w:val="single" w:sz="8" w:space="0" w:color="FFF200" w:themeColor="accent1"/>
        <w:insideH w:val="single" w:sz="8" w:space="0" w:color="FFF200" w:themeColor="accent1"/>
        <w:insideV w:val="single" w:sz="8" w:space="0" w:color="FFF200" w:themeColor="accent1"/>
      </w:tblBorders>
    </w:tblPr>
    <w:tcPr>
      <w:shd w:val="clear" w:color="auto" w:fill="FFFBC0" w:themeFill="accent1" w:themeFillTint="3F"/>
    </w:tcPr>
    <w:tblStylePr w:type="firstRow">
      <w:rPr>
        <w:b/>
        <w:bCs/>
        <w:color w:val="373636" w:themeColor="text1"/>
      </w:rPr>
      <w:tblPr/>
      <w:tcPr>
        <w:shd w:val="clear" w:color="auto" w:fill="FFFDE6" w:themeFill="accent1" w:themeFillTint="19"/>
      </w:tcPr>
    </w:tblStylePr>
    <w:tblStylePr w:type="lastRow">
      <w:rPr>
        <w:b/>
        <w:bCs/>
        <w:color w:val="373636" w:themeColor="text1"/>
      </w:rPr>
      <w:tblPr/>
      <w:tcPr>
        <w:tcBorders>
          <w:top w:val="single" w:sz="12" w:space="0" w:color="373636" w:themeColor="text1"/>
          <w:left w:val="nil"/>
          <w:bottom w:val="nil"/>
          <w:right w:val="nil"/>
          <w:insideH w:val="nil"/>
          <w:insideV w:val="nil"/>
        </w:tcBorders>
        <w:shd w:val="clear" w:color="auto" w:fill="FFFFFF" w:themeFill="background1"/>
      </w:tcPr>
    </w:tblStylePr>
    <w:tblStylePr w:type="firstCol">
      <w:rPr>
        <w:b/>
        <w:bCs/>
        <w:color w:val="373636"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73636" w:themeColor="text1"/>
      </w:rPr>
      <w:tblPr/>
      <w:tcPr>
        <w:tcBorders>
          <w:top w:val="nil"/>
          <w:left w:val="nil"/>
          <w:bottom w:val="nil"/>
          <w:right w:val="nil"/>
          <w:insideH w:val="nil"/>
          <w:insideV w:val="nil"/>
        </w:tcBorders>
        <w:shd w:val="clear" w:color="auto" w:fill="FFFCCC" w:themeFill="accent1" w:themeFillTint="33"/>
      </w:tcPr>
    </w:tblStylePr>
    <w:tblStylePr w:type="band1Vert">
      <w:tblPr/>
      <w:tcPr>
        <w:shd w:val="clear" w:color="auto" w:fill="FFF880" w:themeFill="accent1" w:themeFillTint="7F"/>
      </w:tcPr>
    </w:tblStylePr>
    <w:tblStylePr w:type="band1Horz">
      <w:tblPr/>
      <w:tcPr>
        <w:tcBorders>
          <w:insideH w:val="single" w:sz="6" w:space="0" w:color="FFF200" w:themeColor="accent1"/>
          <w:insideV w:val="single" w:sz="6" w:space="0" w:color="FFF200" w:themeColor="accent1"/>
        </w:tcBorders>
        <w:shd w:val="clear" w:color="auto" w:fill="FFF880" w:themeFill="accent1"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rsid w:val="00B90696"/>
    <w:pPr>
      <w:spacing w:after="0" w:line="240" w:lineRule="auto"/>
    </w:pPr>
    <w:rPr>
      <w:rFonts w:eastAsiaTheme="majorEastAsia"/>
      <w:color w:val="373636" w:themeColor="text1"/>
    </w:rPr>
    <w:tblPr>
      <w:tblStyleRowBandSize w:val="1"/>
      <w:tblStyleColBandSize w:val="1"/>
      <w:tblBorders>
        <w:top w:val="single" w:sz="8" w:space="0" w:color="373636" w:themeColor="accent2"/>
        <w:left w:val="single" w:sz="8" w:space="0" w:color="373636" w:themeColor="accent2"/>
        <w:bottom w:val="single" w:sz="8" w:space="0" w:color="373636" w:themeColor="accent2"/>
        <w:right w:val="single" w:sz="8" w:space="0" w:color="373636" w:themeColor="accent2"/>
        <w:insideH w:val="single" w:sz="8" w:space="0" w:color="373636" w:themeColor="accent2"/>
        <w:insideV w:val="single" w:sz="8" w:space="0" w:color="373636" w:themeColor="accent2"/>
      </w:tblBorders>
    </w:tblPr>
    <w:tcPr>
      <w:shd w:val="clear" w:color="auto" w:fill="CDCCCC" w:themeFill="accent2" w:themeFillTint="3F"/>
    </w:tcPr>
    <w:tblStylePr w:type="firstRow">
      <w:rPr>
        <w:b/>
        <w:bCs/>
        <w:color w:val="373636" w:themeColor="text1"/>
      </w:rPr>
      <w:tblPr/>
      <w:tcPr>
        <w:shd w:val="clear" w:color="auto" w:fill="EBEBEB" w:themeFill="accent2" w:themeFillTint="19"/>
      </w:tcPr>
    </w:tblStylePr>
    <w:tblStylePr w:type="lastRow">
      <w:rPr>
        <w:b/>
        <w:bCs/>
        <w:color w:val="373636" w:themeColor="text1"/>
      </w:rPr>
      <w:tblPr/>
      <w:tcPr>
        <w:tcBorders>
          <w:top w:val="single" w:sz="12" w:space="0" w:color="373636" w:themeColor="text1"/>
          <w:left w:val="nil"/>
          <w:bottom w:val="nil"/>
          <w:right w:val="nil"/>
          <w:insideH w:val="nil"/>
          <w:insideV w:val="nil"/>
        </w:tcBorders>
        <w:shd w:val="clear" w:color="auto" w:fill="FFFFFF" w:themeFill="background1"/>
      </w:tcPr>
    </w:tblStylePr>
    <w:tblStylePr w:type="firstCol">
      <w:rPr>
        <w:b/>
        <w:bCs/>
        <w:color w:val="373636"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73636" w:themeColor="text1"/>
      </w:rPr>
      <w:tblPr/>
      <w:tcPr>
        <w:tcBorders>
          <w:top w:val="nil"/>
          <w:left w:val="nil"/>
          <w:bottom w:val="nil"/>
          <w:right w:val="nil"/>
          <w:insideH w:val="nil"/>
          <w:insideV w:val="nil"/>
        </w:tcBorders>
        <w:shd w:val="clear" w:color="auto" w:fill="D7D6D6" w:themeFill="accent2" w:themeFillTint="33"/>
      </w:tcPr>
    </w:tblStylePr>
    <w:tblStylePr w:type="band1Vert">
      <w:tblPr/>
      <w:tcPr>
        <w:shd w:val="clear" w:color="auto" w:fill="9C9A9A" w:themeFill="accent2" w:themeFillTint="7F"/>
      </w:tcPr>
    </w:tblStylePr>
    <w:tblStylePr w:type="band1Horz">
      <w:tblPr/>
      <w:tcPr>
        <w:tcBorders>
          <w:insideH w:val="single" w:sz="6" w:space="0" w:color="373636" w:themeColor="accent2"/>
          <w:insideV w:val="single" w:sz="6" w:space="0" w:color="373636" w:themeColor="accent2"/>
        </w:tcBorders>
        <w:shd w:val="clear" w:color="auto" w:fill="9C9A9A" w:themeFill="accent2"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rsid w:val="00B90696"/>
    <w:pPr>
      <w:spacing w:after="0" w:line="240" w:lineRule="auto"/>
    </w:pPr>
    <w:rPr>
      <w:rFonts w:eastAsiaTheme="majorEastAsia"/>
      <w:color w:val="373636" w:themeColor="text1"/>
    </w:rPr>
    <w:tblPr>
      <w:tblStyleRowBandSize w:val="1"/>
      <w:tblStyleColBandSize w:val="1"/>
      <w:tblBorders>
        <w:top w:val="single" w:sz="8" w:space="0" w:color="E5DA04" w:themeColor="accent3"/>
        <w:left w:val="single" w:sz="8" w:space="0" w:color="E5DA04" w:themeColor="accent3"/>
        <w:bottom w:val="single" w:sz="8" w:space="0" w:color="E5DA04" w:themeColor="accent3"/>
        <w:right w:val="single" w:sz="8" w:space="0" w:color="E5DA04" w:themeColor="accent3"/>
        <w:insideH w:val="single" w:sz="8" w:space="0" w:color="E5DA04" w:themeColor="accent3"/>
        <w:insideV w:val="single" w:sz="8" w:space="0" w:color="E5DA04" w:themeColor="accent3"/>
      </w:tblBorders>
    </w:tblPr>
    <w:tcPr>
      <w:shd w:val="clear" w:color="auto" w:fill="FDFABB" w:themeFill="accent3" w:themeFillTint="3F"/>
    </w:tcPr>
    <w:tblStylePr w:type="firstRow">
      <w:rPr>
        <w:b/>
        <w:bCs/>
        <w:color w:val="373636" w:themeColor="text1"/>
      </w:rPr>
      <w:tblPr/>
      <w:tcPr>
        <w:shd w:val="clear" w:color="auto" w:fill="FEFDE4" w:themeFill="accent3" w:themeFillTint="19"/>
      </w:tcPr>
    </w:tblStylePr>
    <w:tblStylePr w:type="lastRow">
      <w:rPr>
        <w:b/>
        <w:bCs/>
        <w:color w:val="373636" w:themeColor="text1"/>
      </w:rPr>
      <w:tblPr/>
      <w:tcPr>
        <w:tcBorders>
          <w:top w:val="single" w:sz="12" w:space="0" w:color="373636" w:themeColor="text1"/>
          <w:left w:val="nil"/>
          <w:bottom w:val="nil"/>
          <w:right w:val="nil"/>
          <w:insideH w:val="nil"/>
          <w:insideV w:val="nil"/>
        </w:tcBorders>
        <w:shd w:val="clear" w:color="auto" w:fill="FFFFFF" w:themeFill="background1"/>
      </w:tcPr>
    </w:tblStylePr>
    <w:tblStylePr w:type="firstCol">
      <w:rPr>
        <w:b/>
        <w:bCs/>
        <w:color w:val="373636"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73636" w:themeColor="text1"/>
      </w:rPr>
      <w:tblPr/>
      <w:tcPr>
        <w:tcBorders>
          <w:top w:val="nil"/>
          <w:left w:val="nil"/>
          <w:bottom w:val="nil"/>
          <w:right w:val="nil"/>
          <w:insideH w:val="nil"/>
          <w:insideV w:val="nil"/>
        </w:tcBorders>
        <w:shd w:val="clear" w:color="auto" w:fill="FEFBC8" w:themeFill="accent3" w:themeFillTint="33"/>
      </w:tcPr>
    </w:tblStylePr>
    <w:tblStylePr w:type="band1Vert">
      <w:tblPr/>
      <w:tcPr>
        <w:shd w:val="clear" w:color="auto" w:fill="FCF577" w:themeFill="accent3" w:themeFillTint="7F"/>
      </w:tcPr>
    </w:tblStylePr>
    <w:tblStylePr w:type="band1Horz">
      <w:tblPr/>
      <w:tcPr>
        <w:tcBorders>
          <w:insideH w:val="single" w:sz="6" w:space="0" w:color="E5DA04" w:themeColor="accent3"/>
          <w:insideV w:val="single" w:sz="6" w:space="0" w:color="E5DA04" w:themeColor="accent3"/>
        </w:tcBorders>
        <w:shd w:val="clear" w:color="auto" w:fill="FCF577" w:themeFill="accent3"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rsid w:val="00B90696"/>
    <w:pPr>
      <w:spacing w:after="0" w:line="240" w:lineRule="auto"/>
    </w:pPr>
    <w:rPr>
      <w:rFonts w:eastAsiaTheme="majorEastAsia"/>
      <w:color w:val="373636" w:themeColor="text1"/>
    </w:rPr>
    <w:tblPr>
      <w:tblStyleRowBandSize w:val="1"/>
      <w:tblStyleColBandSize w:val="1"/>
      <w:tblBorders>
        <w:top w:val="single" w:sz="8" w:space="0" w:color="6B6B6B" w:themeColor="accent4"/>
        <w:left w:val="single" w:sz="8" w:space="0" w:color="6B6B6B" w:themeColor="accent4"/>
        <w:bottom w:val="single" w:sz="8" w:space="0" w:color="6B6B6B" w:themeColor="accent4"/>
        <w:right w:val="single" w:sz="8" w:space="0" w:color="6B6B6B" w:themeColor="accent4"/>
        <w:insideH w:val="single" w:sz="8" w:space="0" w:color="6B6B6B" w:themeColor="accent4"/>
        <w:insideV w:val="single" w:sz="8" w:space="0" w:color="6B6B6B" w:themeColor="accent4"/>
      </w:tblBorders>
    </w:tblPr>
    <w:tcPr>
      <w:shd w:val="clear" w:color="auto" w:fill="DADADA" w:themeFill="accent4" w:themeFillTint="3F"/>
    </w:tcPr>
    <w:tblStylePr w:type="firstRow">
      <w:rPr>
        <w:b/>
        <w:bCs/>
        <w:color w:val="373636" w:themeColor="text1"/>
      </w:rPr>
      <w:tblPr/>
      <w:tcPr>
        <w:shd w:val="clear" w:color="auto" w:fill="F0F0F0" w:themeFill="accent4" w:themeFillTint="19"/>
      </w:tcPr>
    </w:tblStylePr>
    <w:tblStylePr w:type="lastRow">
      <w:rPr>
        <w:b/>
        <w:bCs/>
        <w:color w:val="373636" w:themeColor="text1"/>
      </w:rPr>
      <w:tblPr/>
      <w:tcPr>
        <w:tcBorders>
          <w:top w:val="single" w:sz="12" w:space="0" w:color="373636" w:themeColor="text1"/>
          <w:left w:val="nil"/>
          <w:bottom w:val="nil"/>
          <w:right w:val="nil"/>
          <w:insideH w:val="nil"/>
          <w:insideV w:val="nil"/>
        </w:tcBorders>
        <w:shd w:val="clear" w:color="auto" w:fill="FFFFFF" w:themeFill="background1"/>
      </w:tcPr>
    </w:tblStylePr>
    <w:tblStylePr w:type="firstCol">
      <w:rPr>
        <w:b/>
        <w:bCs/>
        <w:color w:val="373636"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73636" w:themeColor="text1"/>
      </w:rPr>
      <w:tblPr/>
      <w:tcPr>
        <w:tcBorders>
          <w:top w:val="nil"/>
          <w:left w:val="nil"/>
          <w:bottom w:val="nil"/>
          <w:right w:val="nil"/>
          <w:insideH w:val="nil"/>
          <w:insideV w:val="nil"/>
        </w:tcBorders>
        <w:shd w:val="clear" w:color="auto" w:fill="E1E1E1" w:themeFill="accent4" w:themeFillTint="33"/>
      </w:tcPr>
    </w:tblStylePr>
    <w:tblStylePr w:type="band1Vert">
      <w:tblPr/>
      <w:tcPr>
        <w:shd w:val="clear" w:color="auto" w:fill="B5B5B5" w:themeFill="accent4" w:themeFillTint="7F"/>
      </w:tcPr>
    </w:tblStylePr>
    <w:tblStylePr w:type="band1Horz">
      <w:tblPr/>
      <w:tcPr>
        <w:tcBorders>
          <w:insideH w:val="single" w:sz="6" w:space="0" w:color="6B6B6B" w:themeColor="accent4"/>
          <w:insideV w:val="single" w:sz="6" w:space="0" w:color="6B6B6B" w:themeColor="accent4"/>
        </w:tcBorders>
        <w:shd w:val="clear" w:color="auto" w:fill="B5B5B5" w:themeFill="accent4"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rsid w:val="00B90696"/>
    <w:pPr>
      <w:spacing w:after="0" w:line="240" w:lineRule="auto"/>
    </w:pPr>
    <w:rPr>
      <w:rFonts w:eastAsiaTheme="majorEastAsia"/>
      <w:color w:val="373636" w:themeColor="text1"/>
    </w:rPr>
    <w:tblPr>
      <w:tblStyleRowBandSize w:val="1"/>
      <w:tblStyleColBandSize w:val="1"/>
      <w:tblBorders>
        <w:top w:val="single" w:sz="8" w:space="0" w:color="D5D5D5" w:themeColor="accent5"/>
        <w:left w:val="single" w:sz="8" w:space="0" w:color="D5D5D5" w:themeColor="accent5"/>
        <w:bottom w:val="single" w:sz="8" w:space="0" w:color="D5D5D5" w:themeColor="accent5"/>
        <w:right w:val="single" w:sz="8" w:space="0" w:color="D5D5D5" w:themeColor="accent5"/>
        <w:insideH w:val="single" w:sz="8" w:space="0" w:color="D5D5D5" w:themeColor="accent5"/>
        <w:insideV w:val="single" w:sz="8" w:space="0" w:color="D5D5D5" w:themeColor="accent5"/>
      </w:tblBorders>
    </w:tblPr>
    <w:tcPr>
      <w:shd w:val="clear" w:color="auto" w:fill="F4F4F4" w:themeFill="accent5" w:themeFillTint="3F"/>
    </w:tcPr>
    <w:tblStylePr w:type="firstRow">
      <w:rPr>
        <w:b/>
        <w:bCs/>
        <w:color w:val="373636" w:themeColor="text1"/>
      </w:rPr>
      <w:tblPr/>
      <w:tcPr>
        <w:shd w:val="clear" w:color="auto" w:fill="FAFAFA" w:themeFill="accent5" w:themeFillTint="19"/>
      </w:tcPr>
    </w:tblStylePr>
    <w:tblStylePr w:type="lastRow">
      <w:rPr>
        <w:b/>
        <w:bCs/>
        <w:color w:val="373636" w:themeColor="text1"/>
      </w:rPr>
      <w:tblPr/>
      <w:tcPr>
        <w:tcBorders>
          <w:top w:val="single" w:sz="12" w:space="0" w:color="373636" w:themeColor="text1"/>
          <w:left w:val="nil"/>
          <w:bottom w:val="nil"/>
          <w:right w:val="nil"/>
          <w:insideH w:val="nil"/>
          <w:insideV w:val="nil"/>
        </w:tcBorders>
        <w:shd w:val="clear" w:color="auto" w:fill="FFFFFF" w:themeFill="background1"/>
      </w:tcPr>
    </w:tblStylePr>
    <w:tblStylePr w:type="firstCol">
      <w:rPr>
        <w:b/>
        <w:bCs/>
        <w:color w:val="373636"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73636" w:themeColor="text1"/>
      </w:rPr>
      <w:tblPr/>
      <w:tcPr>
        <w:tcBorders>
          <w:top w:val="nil"/>
          <w:left w:val="nil"/>
          <w:bottom w:val="nil"/>
          <w:right w:val="nil"/>
          <w:insideH w:val="nil"/>
          <w:insideV w:val="nil"/>
        </w:tcBorders>
        <w:shd w:val="clear" w:color="auto" w:fill="F6F6F6" w:themeFill="accent5" w:themeFillTint="33"/>
      </w:tcPr>
    </w:tblStylePr>
    <w:tblStylePr w:type="band1Vert">
      <w:tblPr/>
      <w:tcPr>
        <w:shd w:val="clear" w:color="auto" w:fill="EAEAEA" w:themeFill="accent5" w:themeFillTint="7F"/>
      </w:tcPr>
    </w:tblStylePr>
    <w:tblStylePr w:type="band1Horz">
      <w:tblPr/>
      <w:tcPr>
        <w:tcBorders>
          <w:insideH w:val="single" w:sz="6" w:space="0" w:color="D5D5D5" w:themeColor="accent5"/>
          <w:insideV w:val="single" w:sz="6" w:space="0" w:color="D5D5D5" w:themeColor="accent5"/>
        </w:tcBorders>
        <w:shd w:val="clear" w:color="auto" w:fill="EAEAEA" w:themeFill="accent5" w:themeFillTint="7F"/>
      </w:tcPr>
    </w:tblStylePr>
    <w:tblStylePr w:type="nwCell">
      <w:tblPr/>
      <w:tcPr>
        <w:shd w:val="clear" w:color="auto" w:fill="FFFFFF" w:themeFill="background1"/>
      </w:tcPr>
    </w:tblStylePr>
  </w:style>
  <w:style w:type="table" w:styleId="Gemiddeldraster2-accent6">
    <w:name w:val="Medium Grid 2 Accent 6"/>
    <w:basedOn w:val="Standaardtabel"/>
    <w:uiPriority w:val="68"/>
    <w:rsid w:val="00B90696"/>
    <w:pPr>
      <w:spacing w:after="0" w:line="240" w:lineRule="auto"/>
    </w:pPr>
    <w:rPr>
      <w:rFonts w:eastAsiaTheme="majorEastAsia"/>
      <w:color w:val="373636" w:themeColor="text1"/>
    </w:rPr>
    <w:tblPr>
      <w:tblStyleRowBandSize w:val="1"/>
      <w:tblStyleColBandSize w:val="1"/>
      <w:tblBorders>
        <w:top w:val="single" w:sz="8" w:space="0" w:color="989898" w:themeColor="accent6"/>
        <w:left w:val="single" w:sz="8" w:space="0" w:color="989898" w:themeColor="accent6"/>
        <w:bottom w:val="single" w:sz="8" w:space="0" w:color="989898" w:themeColor="accent6"/>
        <w:right w:val="single" w:sz="8" w:space="0" w:color="989898" w:themeColor="accent6"/>
        <w:insideH w:val="single" w:sz="8" w:space="0" w:color="989898" w:themeColor="accent6"/>
        <w:insideV w:val="single" w:sz="8" w:space="0" w:color="989898" w:themeColor="accent6"/>
      </w:tblBorders>
    </w:tblPr>
    <w:tcPr>
      <w:shd w:val="clear" w:color="auto" w:fill="E5E5E5" w:themeFill="accent6" w:themeFillTint="3F"/>
    </w:tcPr>
    <w:tblStylePr w:type="firstRow">
      <w:rPr>
        <w:b/>
        <w:bCs/>
        <w:color w:val="373636" w:themeColor="text1"/>
      </w:rPr>
      <w:tblPr/>
      <w:tcPr>
        <w:shd w:val="clear" w:color="auto" w:fill="F4F4F4" w:themeFill="accent6" w:themeFillTint="19"/>
      </w:tcPr>
    </w:tblStylePr>
    <w:tblStylePr w:type="lastRow">
      <w:rPr>
        <w:b/>
        <w:bCs/>
        <w:color w:val="373636" w:themeColor="text1"/>
      </w:rPr>
      <w:tblPr/>
      <w:tcPr>
        <w:tcBorders>
          <w:top w:val="single" w:sz="12" w:space="0" w:color="373636" w:themeColor="text1"/>
          <w:left w:val="nil"/>
          <w:bottom w:val="nil"/>
          <w:right w:val="nil"/>
          <w:insideH w:val="nil"/>
          <w:insideV w:val="nil"/>
        </w:tcBorders>
        <w:shd w:val="clear" w:color="auto" w:fill="FFFFFF" w:themeFill="background1"/>
      </w:tcPr>
    </w:tblStylePr>
    <w:tblStylePr w:type="firstCol">
      <w:rPr>
        <w:b/>
        <w:bCs/>
        <w:color w:val="373636"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73636" w:themeColor="text1"/>
      </w:rPr>
      <w:tblPr/>
      <w:tcPr>
        <w:tcBorders>
          <w:top w:val="nil"/>
          <w:left w:val="nil"/>
          <w:bottom w:val="nil"/>
          <w:right w:val="nil"/>
          <w:insideH w:val="nil"/>
          <w:insideV w:val="nil"/>
        </w:tcBorders>
        <w:shd w:val="clear" w:color="auto" w:fill="EAEAEA" w:themeFill="accent6" w:themeFillTint="33"/>
      </w:tcPr>
    </w:tblStylePr>
    <w:tblStylePr w:type="band1Vert">
      <w:tblPr/>
      <w:tcPr>
        <w:shd w:val="clear" w:color="auto" w:fill="CBCBCB" w:themeFill="accent6" w:themeFillTint="7F"/>
      </w:tcPr>
    </w:tblStylePr>
    <w:tblStylePr w:type="band1Horz">
      <w:tblPr/>
      <w:tcPr>
        <w:tcBorders>
          <w:insideH w:val="single" w:sz="6" w:space="0" w:color="989898" w:themeColor="accent6"/>
          <w:insideV w:val="single" w:sz="6" w:space="0" w:color="989898" w:themeColor="accent6"/>
        </w:tcBorders>
        <w:shd w:val="clear" w:color="auto" w:fill="CBCBCB" w:themeFill="accent6" w:themeFillTint="7F"/>
      </w:tcPr>
    </w:tblStylePr>
    <w:tblStylePr w:type="nwCell">
      <w:tblPr/>
      <w:tcPr>
        <w:shd w:val="clear" w:color="auto" w:fill="FFFFFF" w:themeFill="background1"/>
      </w:tcPr>
    </w:tblStylePr>
  </w:style>
  <w:style w:type="table" w:styleId="Gemiddeldraster3">
    <w:name w:val="Medium Grid 3"/>
    <w:basedOn w:val="Standaardtabel"/>
    <w:uiPriority w:val="69"/>
    <w:rsid w:val="00B9069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DCCCC"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73636"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73636"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73636"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73636"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9A9A"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9A9A" w:themeFill="text1" w:themeFillTint="7F"/>
      </w:tcPr>
    </w:tblStylePr>
  </w:style>
  <w:style w:type="table" w:styleId="Gemiddeldraster3-accent1">
    <w:name w:val="Medium Grid 3 Accent 1"/>
    <w:basedOn w:val="Standaardtabel"/>
    <w:uiPriority w:val="69"/>
    <w:rsid w:val="00B9069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BC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20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20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20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20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880"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880" w:themeFill="accent1" w:themeFillTint="7F"/>
      </w:tcPr>
    </w:tblStylePr>
  </w:style>
  <w:style w:type="table" w:styleId="Gemiddeldraster3-accent2">
    <w:name w:val="Medium Grid 3 Accent 2"/>
    <w:basedOn w:val="Standaardtabel"/>
    <w:uiPriority w:val="69"/>
    <w:rsid w:val="00B9069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DCCCC"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7363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7363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7363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7363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9A9A"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9A9A" w:themeFill="accent2" w:themeFillTint="7F"/>
      </w:tcPr>
    </w:tblStylePr>
  </w:style>
  <w:style w:type="table" w:styleId="Gemiddeldraster3-accent3">
    <w:name w:val="Medium Grid 3 Accent 3"/>
    <w:basedOn w:val="Standaardtabel"/>
    <w:uiPriority w:val="69"/>
    <w:rsid w:val="00B9069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FABB"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5DA04"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5DA04"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5DA04"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5DA04"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CF577"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CF577" w:themeFill="accent3" w:themeFillTint="7F"/>
      </w:tcPr>
    </w:tblStylePr>
  </w:style>
  <w:style w:type="table" w:styleId="Gemiddeldraster3-accent4">
    <w:name w:val="Medium Grid 3 Accent 4"/>
    <w:basedOn w:val="Standaardtabel"/>
    <w:uiPriority w:val="69"/>
    <w:rsid w:val="00B9069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ADADA"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B6B6B"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B6B6B"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B6B6B"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B6B6B"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5B5B5"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5B5B5" w:themeFill="accent4" w:themeFillTint="7F"/>
      </w:tcPr>
    </w:tblStylePr>
  </w:style>
  <w:style w:type="table" w:styleId="Gemiddeldraster3-accent5">
    <w:name w:val="Medium Grid 3 Accent 5"/>
    <w:basedOn w:val="Standaardtabel"/>
    <w:uiPriority w:val="69"/>
    <w:rsid w:val="00B9069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F4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5D5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5D5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5D5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5D5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EA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EAEA" w:themeFill="accent5" w:themeFillTint="7F"/>
      </w:tcPr>
    </w:tblStylePr>
  </w:style>
  <w:style w:type="table" w:styleId="Gemiddeldraster3-accent6">
    <w:name w:val="Medium Grid 3 Accent 6"/>
    <w:basedOn w:val="Standaardtabel"/>
    <w:uiPriority w:val="69"/>
    <w:rsid w:val="00B9069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5E5"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8989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8989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8989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8989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BCBCB"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BCBCB" w:themeFill="accent6" w:themeFillTint="7F"/>
      </w:tcPr>
    </w:tblStylePr>
  </w:style>
  <w:style w:type="table" w:styleId="Gemiddeldearcering1">
    <w:name w:val="Medium Shading 1"/>
    <w:basedOn w:val="Standaardtabel"/>
    <w:uiPriority w:val="63"/>
    <w:rsid w:val="00B90696"/>
    <w:pPr>
      <w:spacing w:after="0" w:line="240" w:lineRule="auto"/>
    </w:pPr>
    <w:tblPr>
      <w:tblStyleRowBandSize w:val="1"/>
      <w:tblStyleColBandSize w:val="1"/>
      <w:tblBorders>
        <w:top w:val="single" w:sz="8" w:space="0" w:color="696767" w:themeColor="text1" w:themeTint="BF"/>
        <w:left w:val="single" w:sz="8" w:space="0" w:color="696767" w:themeColor="text1" w:themeTint="BF"/>
        <w:bottom w:val="single" w:sz="8" w:space="0" w:color="696767" w:themeColor="text1" w:themeTint="BF"/>
        <w:right w:val="single" w:sz="8" w:space="0" w:color="696767" w:themeColor="text1" w:themeTint="BF"/>
        <w:insideH w:val="single" w:sz="8" w:space="0" w:color="696767" w:themeColor="text1" w:themeTint="BF"/>
      </w:tblBorders>
    </w:tblPr>
    <w:tblStylePr w:type="firstRow">
      <w:pPr>
        <w:spacing w:before="0" w:after="0" w:line="240" w:lineRule="auto"/>
      </w:pPr>
      <w:rPr>
        <w:b/>
        <w:bCs/>
        <w:color w:val="FFFFFF" w:themeColor="background1"/>
      </w:rPr>
      <w:tblPr/>
      <w:tcPr>
        <w:tcBorders>
          <w:top w:val="single" w:sz="8" w:space="0" w:color="696767" w:themeColor="text1" w:themeTint="BF"/>
          <w:left w:val="single" w:sz="8" w:space="0" w:color="696767" w:themeColor="text1" w:themeTint="BF"/>
          <w:bottom w:val="single" w:sz="8" w:space="0" w:color="696767" w:themeColor="text1" w:themeTint="BF"/>
          <w:right w:val="single" w:sz="8" w:space="0" w:color="696767" w:themeColor="text1" w:themeTint="BF"/>
          <w:insideH w:val="nil"/>
          <w:insideV w:val="nil"/>
        </w:tcBorders>
        <w:shd w:val="clear" w:color="auto" w:fill="373636" w:themeFill="text1"/>
      </w:tcPr>
    </w:tblStylePr>
    <w:tblStylePr w:type="lastRow">
      <w:pPr>
        <w:spacing w:before="0" w:after="0" w:line="240" w:lineRule="auto"/>
      </w:pPr>
      <w:rPr>
        <w:b/>
        <w:bCs/>
      </w:rPr>
      <w:tblPr/>
      <w:tcPr>
        <w:tcBorders>
          <w:top w:val="double" w:sz="6" w:space="0" w:color="696767" w:themeColor="text1" w:themeTint="BF"/>
          <w:left w:val="single" w:sz="8" w:space="0" w:color="696767" w:themeColor="text1" w:themeTint="BF"/>
          <w:bottom w:val="single" w:sz="8" w:space="0" w:color="696767" w:themeColor="text1" w:themeTint="BF"/>
          <w:right w:val="single" w:sz="8" w:space="0" w:color="696767" w:themeColor="text1" w:themeTint="BF"/>
          <w:insideH w:val="nil"/>
          <w:insideV w:val="nil"/>
        </w:tcBorders>
      </w:tcPr>
    </w:tblStylePr>
    <w:tblStylePr w:type="firstCol">
      <w:rPr>
        <w:b/>
        <w:bCs/>
      </w:rPr>
    </w:tblStylePr>
    <w:tblStylePr w:type="lastCol">
      <w:rPr>
        <w:b/>
        <w:bCs/>
      </w:rPr>
    </w:tblStylePr>
    <w:tblStylePr w:type="band1Vert">
      <w:tblPr/>
      <w:tcPr>
        <w:shd w:val="clear" w:color="auto" w:fill="CDCCCC" w:themeFill="text1" w:themeFillTint="3F"/>
      </w:tcPr>
    </w:tblStylePr>
    <w:tblStylePr w:type="band1Horz">
      <w:tblPr/>
      <w:tcPr>
        <w:tcBorders>
          <w:insideH w:val="nil"/>
          <w:insideV w:val="nil"/>
        </w:tcBorders>
        <w:shd w:val="clear" w:color="auto" w:fill="CDCCCC" w:themeFill="text1" w:themeFillTint="3F"/>
      </w:tcPr>
    </w:tblStylePr>
    <w:tblStylePr w:type="band2Horz">
      <w:tblPr/>
      <w:tcPr>
        <w:tcBorders>
          <w:insideH w:val="nil"/>
          <w:insideV w:val="nil"/>
        </w:tcBorders>
      </w:tcPr>
    </w:tblStylePr>
  </w:style>
  <w:style w:type="table" w:styleId="Gemiddeldearcering1-accent1">
    <w:name w:val="Medium Shading 1 Accent 1"/>
    <w:basedOn w:val="Standaardtabel"/>
    <w:uiPriority w:val="63"/>
    <w:rsid w:val="00B90696"/>
    <w:pPr>
      <w:spacing w:after="0" w:line="240" w:lineRule="auto"/>
    </w:pPr>
    <w:tblPr>
      <w:tblStyleRowBandSize w:val="1"/>
      <w:tblStyleColBandSize w:val="1"/>
      <w:tblBorders>
        <w:top w:val="single" w:sz="8" w:space="0" w:color="FFF540" w:themeColor="accent1" w:themeTint="BF"/>
        <w:left w:val="single" w:sz="8" w:space="0" w:color="FFF540" w:themeColor="accent1" w:themeTint="BF"/>
        <w:bottom w:val="single" w:sz="8" w:space="0" w:color="FFF540" w:themeColor="accent1" w:themeTint="BF"/>
        <w:right w:val="single" w:sz="8" w:space="0" w:color="FFF540" w:themeColor="accent1" w:themeTint="BF"/>
        <w:insideH w:val="single" w:sz="8" w:space="0" w:color="FFF540" w:themeColor="accent1" w:themeTint="BF"/>
      </w:tblBorders>
    </w:tblPr>
    <w:tblStylePr w:type="firstRow">
      <w:pPr>
        <w:spacing w:before="0" w:after="0" w:line="240" w:lineRule="auto"/>
      </w:pPr>
      <w:rPr>
        <w:b/>
        <w:bCs/>
        <w:color w:val="FFFFFF" w:themeColor="background1"/>
      </w:rPr>
      <w:tblPr/>
      <w:tcPr>
        <w:tcBorders>
          <w:top w:val="single" w:sz="8" w:space="0" w:color="FFF540" w:themeColor="accent1" w:themeTint="BF"/>
          <w:left w:val="single" w:sz="8" w:space="0" w:color="FFF540" w:themeColor="accent1" w:themeTint="BF"/>
          <w:bottom w:val="single" w:sz="8" w:space="0" w:color="FFF540" w:themeColor="accent1" w:themeTint="BF"/>
          <w:right w:val="single" w:sz="8" w:space="0" w:color="FFF540" w:themeColor="accent1" w:themeTint="BF"/>
          <w:insideH w:val="nil"/>
          <w:insideV w:val="nil"/>
        </w:tcBorders>
        <w:shd w:val="clear" w:color="auto" w:fill="FFF200" w:themeFill="accent1"/>
      </w:tcPr>
    </w:tblStylePr>
    <w:tblStylePr w:type="lastRow">
      <w:pPr>
        <w:spacing w:before="0" w:after="0" w:line="240" w:lineRule="auto"/>
      </w:pPr>
      <w:rPr>
        <w:b/>
        <w:bCs/>
      </w:rPr>
      <w:tblPr/>
      <w:tcPr>
        <w:tcBorders>
          <w:top w:val="double" w:sz="6" w:space="0" w:color="FFF540" w:themeColor="accent1" w:themeTint="BF"/>
          <w:left w:val="single" w:sz="8" w:space="0" w:color="FFF540" w:themeColor="accent1" w:themeTint="BF"/>
          <w:bottom w:val="single" w:sz="8" w:space="0" w:color="FFF540" w:themeColor="accent1" w:themeTint="BF"/>
          <w:right w:val="single" w:sz="8" w:space="0" w:color="FFF540"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FBC0" w:themeFill="accent1" w:themeFillTint="3F"/>
      </w:tcPr>
    </w:tblStylePr>
    <w:tblStylePr w:type="band1Horz">
      <w:tblPr/>
      <w:tcPr>
        <w:tcBorders>
          <w:insideH w:val="nil"/>
          <w:insideV w:val="nil"/>
        </w:tcBorders>
        <w:shd w:val="clear" w:color="auto" w:fill="FFFBC0" w:themeFill="accent1"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rsid w:val="00B90696"/>
    <w:pPr>
      <w:spacing w:after="0" w:line="240" w:lineRule="auto"/>
    </w:pPr>
    <w:tblPr>
      <w:tblStyleRowBandSize w:val="1"/>
      <w:tblStyleColBandSize w:val="1"/>
      <w:tblBorders>
        <w:top w:val="single" w:sz="8" w:space="0" w:color="696767" w:themeColor="accent2" w:themeTint="BF"/>
        <w:left w:val="single" w:sz="8" w:space="0" w:color="696767" w:themeColor="accent2" w:themeTint="BF"/>
        <w:bottom w:val="single" w:sz="8" w:space="0" w:color="696767" w:themeColor="accent2" w:themeTint="BF"/>
        <w:right w:val="single" w:sz="8" w:space="0" w:color="696767" w:themeColor="accent2" w:themeTint="BF"/>
        <w:insideH w:val="single" w:sz="8" w:space="0" w:color="696767" w:themeColor="accent2" w:themeTint="BF"/>
      </w:tblBorders>
    </w:tblPr>
    <w:tblStylePr w:type="firstRow">
      <w:pPr>
        <w:spacing w:before="0" w:after="0" w:line="240" w:lineRule="auto"/>
      </w:pPr>
      <w:rPr>
        <w:b/>
        <w:bCs/>
        <w:color w:val="FFFFFF" w:themeColor="background1"/>
      </w:rPr>
      <w:tblPr/>
      <w:tcPr>
        <w:tcBorders>
          <w:top w:val="single" w:sz="8" w:space="0" w:color="696767" w:themeColor="accent2" w:themeTint="BF"/>
          <w:left w:val="single" w:sz="8" w:space="0" w:color="696767" w:themeColor="accent2" w:themeTint="BF"/>
          <w:bottom w:val="single" w:sz="8" w:space="0" w:color="696767" w:themeColor="accent2" w:themeTint="BF"/>
          <w:right w:val="single" w:sz="8" w:space="0" w:color="696767" w:themeColor="accent2" w:themeTint="BF"/>
          <w:insideH w:val="nil"/>
          <w:insideV w:val="nil"/>
        </w:tcBorders>
        <w:shd w:val="clear" w:color="auto" w:fill="373636" w:themeFill="accent2"/>
      </w:tcPr>
    </w:tblStylePr>
    <w:tblStylePr w:type="lastRow">
      <w:pPr>
        <w:spacing w:before="0" w:after="0" w:line="240" w:lineRule="auto"/>
      </w:pPr>
      <w:rPr>
        <w:b/>
        <w:bCs/>
      </w:rPr>
      <w:tblPr/>
      <w:tcPr>
        <w:tcBorders>
          <w:top w:val="double" w:sz="6" w:space="0" w:color="696767" w:themeColor="accent2" w:themeTint="BF"/>
          <w:left w:val="single" w:sz="8" w:space="0" w:color="696767" w:themeColor="accent2" w:themeTint="BF"/>
          <w:bottom w:val="single" w:sz="8" w:space="0" w:color="696767" w:themeColor="accent2" w:themeTint="BF"/>
          <w:right w:val="single" w:sz="8" w:space="0" w:color="696767" w:themeColor="accent2" w:themeTint="BF"/>
          <w:insideH w:val="nil"/>
          <w:insideV w:val="nil"/>
        </w:tcBorders>
      </w:tcPr>
    </w:tblStylePr>
    <w:tblStylePr w:type="firstCol">
      <w:rPr>
        <w:b/>
        <w:bCs/>
      </w:rPr>
    </w:tblStylePr>
    <w:tblStylePr w:type="lastCol">
      <w:rPr>
        <w:b/>
        <w:bCs/>
      </w:rPr>
    </w:tblStylePr>
    <w:tblStylePr w:type="band1Vert">
      <w:tblPr/>
      <w:tcPr>
        <w:shd w:val="clear" w:color="auto" w:fill="CDCCCC" w:themeFill="accent2" w:themeFillTint="3F"/>
      </w:tcPr>
    </w:tblStylePr>
    <w:tblStylePr w:type="band1Horz">
      <w:tblPr/>
      <w:tcPr>
        <w:tcBorders>
          <w:insideH w:val="nil"/>
          <w:insideV w:val="nil"/>
        </w:tcBorders>
        <w:shd w:val="clear" w:color="auto" w:fill="CDCCCC" w:themeFill="accent2"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rsid w:val="00B90696"/>
    <w:pPr>
      <w:spacing w:after="0" w:line="240" w:lineRule="auto"/>
    </w:pPr>
    <w:tblPr>
      <w:tblStyleRowBandSize w:val="1"/>
      <w:tblStyleColBandSize w:val="1"/>
      <w:tblBorders>
        <w:top w:val="single" w:sz="8" w:space="0" w:color="FBF132" w:themeColor="accent3" w:themeTint="BF"/>
        <w:left w:val="single" w:sz="8" w:space="0" w:color="FBF132" w:themeColor="accent3" w:themeTint="BF"/>
        <w:bottom w:val="single" w:sz="8" w:space="0" w:color="FBF132" w:themeColor="accent3" w:themeTint="BF"/>
        <w:right w:val="single" w:sz="8" w:space="0" w:color="FBF132" w:themeColor="accent3" w:themeTint="BF"/>
        <w:insideH w:val="single" w:sz="8" w:space="0" w:color="FBF132" w:themeColor="accent3" w:themeTint="BF"/>
      </w:tblBorders>
    </w:tblPr>
    <w:tblStylePr w:type="firstRow">
      <w:pPr>
        <w:spacing w:before="0" w:after="0" w:line="240" w:lineRule="auto"/>
      </w:pPr>
      <w:rPr>
        <w:b/>
        <w:bCs/>
        <w:color w:val="FFFFFF" w:themeColor="background1"/>
      </w:rPr>
      <w:tblPr/>
      <w:tcPr>
        <w:tcBorders>
          <w:top w:val="single" w:sz="8" w:space="0" w:color="FBF132" w:themeColor="accent3" w:themeTint="BF"/>
          <w:left w:val="single" w:sz="8" w:space="0" w:color="FBF132" w:themeColor="accent3" w:themeTint="BF"/>
          <w:bottom w:val="single" w:sz="8" w:space="0" w:color="FBF132" w:themeColor="accent3" w:themeTint="BF"/>
          <w:right w:val="single" w:sz="8" w:space="0" w:color="FBF132" w:themeColor="accent3" w:themeTint="BF"/>
          <w:insideH w:val="nil"/>
          <w:insideV w:val="nil"/>
        </w:tcBorders>
        <w:shd w:val="clear" w:color="auto" w:fill="E5DA04" w:themeFill="accent3"/>
      </w:tcPr>
    </w:tblStylePr>
    <w:tblStylePr w:type="lastRow">
      <w:pPr>
        <w:spacing w:before="0" w:after="0" w:line="240" w:lineRule="auto"/>
      </w:pPr>
      <w:rPr>
        <w:b/>
        <w:bCs/>
      </w:rPr>
      <w:tblPr/>
      <w:tcPr>
        <w:tcBorders>
          <w:top w:val="double" w:sz="6" w:space="0" w:color="FBF132" w:themeColor="accent3" w:themeTint="BF"/>
          <w:left w:val="single" w:sz="8" w:space="0" w:color="FBF132" w:themeColor="accent3" w:themeTint="BF"/>
          <w:bottom w:val="single" w:sz="8" w:space="0" w:color="FBF132" w:themeColor="accent3" w:themeTint="BF"/>
          <w:right w:val="single" w:sz="8" w:space="0" w:color="FBF132" w:themeColor="accent3" w:themeTint="BF"/>
          <w:insideH w:val="nil"/>
          <w:insideV w:val="nil"/>
        </w:tcBorders>
      </w:tcPr>
    </w:tblStylePr>
    <w:tblStylePr w:type="firstCol">
      <w:rPr>
        <w:b/>
        <w:bCs/>
      </w:rPr>
    </w:tblStylePr>
    <w:tblStylePr w:type="lastCol">
      <w:rPr>
        <w:b/>
        <w:bCs/>
      </w:rPr>
    </w:tblStylePr>
    <w:tblStylePr w:type="band1Vert">
      <w:tblPr/>
      <w:tcPr>
        <w:shd w:val="clear" w:color="auto" w:fill="FDFABB" w:themeFill="accent3" w:themeFillTint="3F"/>
      </w:tcPr>
    </w:tblStylePr>
    <w:tblStylePr w:type="band1Horz">
      <w:tblPr/>
      <w:tcPr>
        <w:tcBorders>
          <w:insideH w:val="nil"/>
          <w:insideV w:val="nil"/>
        </w:tcBorders>
        <w:shd w:val="clear" w:color="auto" w:fill="FDFABB" w:themeFill="accent3"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rsid w:val="00B90696"/>
    <w:pPr>
      <w:spacing w:after="0" w:line="240" w:lineRule="auto"/>
    </w:pPr>
    <w:tblPr>
      <w:tblStyleRowBandSize w:val="1"/>
      <w:tblStyleColBandSize w:val="1"/>
      <w:tblBorders>
        <w:top w:val="single" w:sz="8" w:space="0" w:color="909090" w:themeColor="accent4" w:themeTint="BF"/>
        <w:left w:val="single" w:sz="8" w:space="0" w:color="909090" w:themeColor="accent4" w:themeTint="BF"/>
        <w:bottom w:val="single" w:sz="8" w:space="0" w:color="909090" w:themeColor="accent4" w:themeTint="BF"/>
        <w:right w:val="single" w:sz="8" w:space="0" w:color="909090" w:themeColor="accent4" w:themeTint="BF"/>
        <w:insideH w:val="single" w:sz="8" w:space="0" w:color="909090" w:themeColor="accent4" w:themeTint="BF"/>
      </w:tblBorders>
    </w:tblPr>
    <w:tblStylePr w:type="firstRow">
      <w:pPr>
        <w:spacing w:before="0" w:after="0" w:line="240" w:lineRule="auto"/>
      </w:pPr>
      <w:rPr>
        <w:b/>
        <w:bCs/>
        <w:color w:val="FFFFFF" w:themeColor="background1"/>
      </w:rPr>
      <w:tblPr/>
      <w:tcPr>
        <w:tcBorders>
          <w:top w:val="single" w:sz="8" w:space="0" w:color="909090" w:themeColor="accent4" w:themeTint="BF"/>
          <w:left w:val="single" w:sz="8" w:space="0" w:color="909090" w:themeColor="accent4" w:themeTint="BF"/>
          <w:bottom w:val="single" w:sz="8" w:space="0" w:color="909090" w:themeColor="accent4" w:themeTint="BF"/>
          <w:right w:val="single" w:sz="8" w:space="0" w:color="909090" w:themeColor="accent4" w:themeTint="BF"/>
          <w:insideH w:val="nil"/>
          <w:insideV w:val="nil"/>
        </w:tcBorders>
        <w:shd w:val="clear" w:color="auto" w:fill="6B6B6B" w:themeFill="accent4"/>
      </w:tcPr>
    </w:tblStylePr>
    <w:tblStylePr w:type="lastRow">
      <w:pPr>
        <w:spacing w:before="0" w:after="0" w:line="240" w:lineRule="auto"/>
      </w:pPr>
      <w:rPr>
        <w:b/>
        <w:bCs/>
      </w:rPr>
      <w:tblPr/>
      <w:tcPr>
        <w:tcBorders>
          <w:top w:val="double" w:sz="6" w:space="0" w:color="909090" w:themeColor="accent4" w:themeTint="BF"/>
          <w:left w:val="single" w:sz="8" w:space="0" w:color="909090" w:themeColor="accent4" w:themeTint="BF"/>
          <w:bottom w:val="single" w:sz="8" w:space="0" w:color="909090" w:themeColor="accent4" w:themeTint="BF"/>
          <w:right w:val="single" w:sz="8" w:space="0" w:color="909090" w:themeColor="accent4" w:themeTint="BF"/>
          <w:insideH w:val="nil"/>
          <w:insideV w:val="nil"/>
        </w:tcBorders>
      </w:tcPr>
    </w:tblStylePr>
    <w:tblStylePr w:type="firstCol">
      <w:rPr>
        <w:b/>
        <w:bCs/>
      </w:rPr>
    </w:tblStylePr>
    <w:tblStylePr w:type="lastCol">
      <w:rPr>
        <w:b/>
        <w:bCs/>
      </w:rPr>
    </w:tblStylePr>
    <w:tblStylePr w:type="band1Vert">
      <w:tblPr/>
      <w:tcPr>
        <w:shd w:val="clear" w:color="auto" w:fill="DADADA" w:themeFill="accent4" w:themeFillTint="3F"/>
      </w:tcPr>
    </w:tblStylePr>
    <w:tblStylePr w:type="band1Horz">
      <w:tblPr/>
      <w:tcPr>
        <w:tcBorders>
          <w:insideH w:val="nil"/>
          <w:insideV w:val="nil"/>
        </w:tcBorders>
        <w:shd w:val="clear" w:color="auto" w:fill="DADADA" w:themeFill="accent4"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rsid w:val="00B90696"/>
    <w:pPr>
      <w:spacing w:after="0" w:line="240" w:lineRule="auto"/>
    </w:pPr>
    <w:tblPr>
      <w:tblStyleRowBandSize w:val="1"/>
      <w:tblStyleColBandSize w:val="1"/>
      <w:tblBorders>
        <w:top w:val="single" w:sz="8" w:space="0" w:color="DFDFDF" w:themeColor="accent5" w:themeTint="BF"/>
        <w:left w:val="single" w:sz="8" w:space="0" w:color="DFDFDF" w:themeColor="accent5" w:themeTint="BF"/>
        <w:bottom w:val="single" w:sz="8" w:space="0" w:color="DFDFDF" w:themeColor="accent5" w:themeTint="BF"/>
        <w:right w:val="single" w:sz="8" w:space="0" w:color="DFDFDF" w:themeColor="accent5" w:themeTint="BF"/>
        <w:insideH w:val="single" w:sz="8" w:space="0" w:color="DFDFDF" w:themeColor="accent5" w:themeTint="BF"/>
      </w:tblBorders>
    </w:tblPr>
    <w:tblStylePr w:type="firstRow">
      <w:pPr>
        <w:spacing w:before="0" w:after="0" w:line="240" w:lineRule="auto"/>
      </w:pPr>
      <w:rPr>
        <w:b/>
        <w:bCs/>
        <w:color w:val="FFFFFF" w:themeColor="background1"/>
      </w:rPr>
      <w:tblPr/>
      <w:tcPr>
        <w:tcBorders>
          <w:top w:val="single" w:sz="8" w:space="0" w:color="DFDFDF" w:themeColor="accent5" w:themeTint="BF"/>
          <w:left w:val="single" w:sz="8" w:space="0" w:color="DFDFDF" w:themeColor="accent5" w:themeTint="BF"/>
          <w:bottom w:val="single" w:sz="8" w:space="0" w:color="DFDFDF" w:themeColor="accent5" w:themeTint="BF"/>
          <w:right w:val="single" w:sz="8" w:space="0" w:color="DFDFDF" w:themeColor="accent5" w:themeTint="BF"/>
          <w:insideH w:val="nil"/>
          <w:insideV w:val="nil"/>
        </w:tcBorders>
        <w:shd w:val="clear" w:color="auto" w:fill="D5D5D5" w:themeFill="accent5"/>
      </w:tcPr>
    </w:tblStylePr>
    <w:tblStylePr w:type="lastRow">
      <w:pPr>
        <w:spacing w:before="0" w:after="0" w:line="240" w:lineRule="auto"/>
      </w:pPr>
      <w:rPr>
        <w:b/>
        <w:bCs/>
      </w:rPr>
      <w:tblPr/>
      <w:tcPr>
        <w:tcBorders>
          <w:top w:val="double" w:sz="6" w:space="0" w:color="DFDFDF" w:themeColor="accent5" w:themeTint="BF"/>
          <w:left w:val="single" w:sz="8" w:space="0" w:color="DFDFDF" w:themeColor="accent5" w:themeTint="BF"/>
          <w:bottom w:val="single" w:sz="8" w:space="0" w:color="DFDFDF" w:themeColor="accent5" w:themeTint="BF"/>
          <w:right w:val="single" w:sz="8" w:space="0" w:color="DFDF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F4F4F4" w:themeFill="accent5" w:themeFillTint="3F"/>
      </w:tcPr>
    </w:tblStylePr>
    <w:tblStylePr w:type="band1Horz">
      <w:tblPr/>
      <w:tcPr>
        <w:tcBorders>
          <w:insideH w:val="nil"/>
          <w:insideV w:val="nil"/>
        </w:tcBorders>
        <w:shd w:val="clear" w:color="auto" w:fill="F4F4F4" w:themeFill="accent5" w:themeFillTint="3F"/>
      </w:tcPr>
    </w:tblStylePr>
    <w:tblStylePr w:type="band2Horz">
      <w:tblPr/>
      <w:tcPr>
        <w:tcBorders>
          <w:insideH w:val="nil"/>
          <w:insideV w:val="nil"/>
        </w:tcBorders>
      </w:tcPr>
    </w:tblStylePr>
  </w:style>
  <w:style w:type="table" w:styleId="Gemiddeldearcering1-accent6">
    <w:name w:val="Medium Shading 1 Accent 6"/>
    <w:basedOn w:val="Standaardtabel"/>
    <w:uiPriority w:val="63"/>
    <w:rsid w:val="00B90696"/>
    <w:pPr>
      <w:spacing w:after="0" w:line="240" w:lineRule="auto"/>
    </w:pPr>
    <w:tblPr>
      <w:tblStyleRowBandSize w:val="1"/>
      <w:tblStyleColBandSize w:val="1"/>
      <w:tblBorders>
        <w:top w:val="single" w:sz="8" w:space="0" w:color="B1B1B1" w:themeColor="accent6" w:themeTint="BF"/>
        <w:left w:val="single" w:sz="8" w:space="0" w:color="B1B1B1" w:themeColor="accent6" w:themeTint="BF"/>
        <w:bottom w:val="single" w:sz="8" w:space="0" w:color="B1B1B1" w:themeColor="accent6" w:themeTint="BF"/>
        <w:right w:val="single" w:sz="8" w:space="0" w:color="B1B1B1" w:themeColor="accent6" w:themeTint="BF"/>
        <w:insideH w:val="single" w:sz="8" w:space="0" w:color="B1B1B1" w:themeColor="accent6" w:themeTint="BF"/>
      </w:tblBorders>
    </w:tblPr>
    <w:tblStylePr w:type="firstRow">
      <w:pPr>
        <w:spacing w:before="0" w:after="0" w:line="240" w:lineRule="auto"/>
      </w:pPr>
      <w:rPr>
        <w:b/>
        <w:bCs/>
        <w:color w:val="FFFFFF" w:themeColor="background1"/>
      </w:rPr>
      <w:tblPr/>
      <w:tcPr>
        <w:tcBorders>
          <w:top w:val="single" w:sz="8" w:space="0" w:color="B1B1B1" w:themeColor="accent6" w:themeTint="BF"/>
          <w:left w:val="single" w:sz="8" w:space="0" w:color="B1B1B1" w:themeColor="accent6" w:themeTint="BF"/>
          <w:bottom w:val="single" w:sz="8" w:space="0" w:color="B1B1B1" w:themeColor="accent6" w:themeTint="BF"/>
          <w:right w:val="single" w:sz="8" w:space="0" w:color="B1B1B1" w:themeColor="accent6" w:themeTint="BF"/>
          <w:insideH w:val="nil"/>
          <w:insideV w:val="nil"/>
        </w:tcBorders>
        <w:shd w:val="clear" w:color="auto" w:fill="989898" w:themeFill="accent6"/>
      </w:tcPr>
    </w:tblStylePr>
    <w:tblStylePr w:type="lastRow">
      <w:pPr>
        <w:spacing w:before="0" w:after="0" w:line="240" w:lineRule="auto"/>
      </w:pPr>
      <w:rPr>
        <w:b/>
        <w:bCs/>
      </w:rPr>
      <w:tblPr/>
      <w:tcPr>
        <w:tcBorders>
          <w:top w:val="double" w:sz="6" w:space="0" w:color="B1B1B1" w:themeColor="accent6" w:themeTint="BF"/>
          <w:left w:val="single" w:sz="8" w:space="0" w:color="B1B1B1" w:themeColor="accent6" w:themeTint="BF"/>
          <w:bottom w:val="single" w:sz="8" w:space="0" w:color="B1B1B1" w:themeColor="accent6" w:themeTint="BF"/>
          <w:right w:val="single" w:sz="8" w:space="0" w:color="B1B1B1" w:themeColor="accent6"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6" w:themeFillTint="3F"/>
      </w:tcPr>
    </w:tblStylePr>
    <w:tblStylePr w:type="band1Horz">
      <w:tblPr/>
      <w:tcPr>
        <w:tcBorders>
          <w:insideH w:val="nil"/>
          <w:insideV w:val="nil"/>
        </w:tcBorders>
        <w:shd w:val="clear" w:color="auto" w:fill="E5E5E5" w:themeFill="accent6" w:themeFillTint="3F"/>
      </w:tcPr>
    </w:tblStylePr>
    <w:tblStylePr w:type="band2Horz">
      <w:tblPr/>
      <w:tcPr>
        <w:tcBorders>
          <w:insideH w:val="nil"/>
          <w:insideV w:val="nil"/>
        </w:tcBorders>
      </w:tcPr>
    </w:tblStylePr>
  </w:style>
  <w:style w:type="table" w:styleId="Gemiddeldearcering2">
    <w:name w:val="Medium Shading 2"/>
    <w:basedOn w:val="Standaardtabel"/>
    <w:uiPriority w:val="64"/>
    <w:rsid w:val="00B9069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73636"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73636" w:themeFill="text1"/>
      </w:tcPr>
    </w:tblStylePr>
    <w:tblStylePr w:type="lastCol">
      <w:rPr>
        <w:b/>
        <w:bCs/>
        <w:color w:val="FFFFFF" w:themeColor="background1"/>
      </w:rPr>
      <w:tblPr/>
      <w:tcPr>
        <w:tcBorders>
          <w:left w:val="nil"/>
          <w:right w:val="nil"/>
          <w:insideH w:val="nil"/>
          <w:insideV w:val="nil"/>
        </w:tcBorders>
        <w:shd w:val="clear" w:color="auto" w:fill="373636"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1">
    <w:name w:val="Medium Shading 2 Accent 1"/>
    <w:basedOn w:val="Standaardtabel"/>
    <w:uiPriority w:val="64"/>
    <w:rsid w:val="00B9069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20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200" w:themeFill="accent1"/>
      </w:tcPr>
    </w:tblStylePr>
    <w:tblStylePr w:type="lastCol">
      <w:rPr>
        <w:b/>
        <w:bCs/>
        <w:color w:val="FFFFFF" w:themeColor="background1"/>
      </w:rPr>
      <w:tblPr/>
      <w:tcPr>
        <w:tcBorders>
          <w:left w:val="nil"/>
          <w:right w:val="nil"/>
          <w:insideH w:val="nil"/>
          <w:insideV w:val="nil"/>
        </w:tcBorders>
        <w:shd w:val="clear" w:color="auto" w:fill="FFF20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2">
    <w:name w:val="Medium Shading 2 Accent 2"/>
    <w:basedOn w:val="Standaardtabel"/>
    <w:uiPriority w:val="64"/>
    <w:rsid w:val="00B9069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7363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73636" w:themeFill="accent2"/>
      </w:tcPr>
    </w:tblStylePr>
    <w:tblStylePr w:type="lastCol">
      <w:rPr>
        <w:b/>
        <w:bCs/>
        <w:color w:val="FFFFFF" w:themeColor="background1"/>
      </w:rPr>
      <w:tblPr/>
      <w:tcPr>
        <w:tcBorders>
          <w:left w:val="nil"/>
          <w:right w:val="nil"/>
          <w:insideH w:val="nil"/>
          <w:insideV w:val="nil"/>
        </w:tcBorders>
        <w:shd w:val="clear" w:color="auto" w:fill="37363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3">
    <w:name w:val="Medium Shading 2 Accent 3"/>
    <w:basedOn w:val="Standaardtabel"/>
    <w:uiPriority w:val="64"/>
    <w:rsid w:val="00B9069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5DA04"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5DA04" w:themeFill="accent3"/>
      </w:tcPr>
    </w:tblStylePr>
    <w:tblStylePr w:type="lastCol">
      <w:rPr>
        <w:b/>
        <w:bCs/>
        <w:color w:val="FFFFFF" w:themeColor="background1"/>
      </w:rPr>
      <w:tblPr/>
      <w:tcPr>
        <w:tcBorders>
          <w:left w:val="nil"/>
          <w:right w:val="nil"/>
          <w:insideH w:val="nil"/>
          <w:insideV w:val="nil"/>
        </w:tcBorders>
        <w:shd w:val="clear" w:color="auto" w:fill="E5DA04"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4">
    <w:name w:val="Medium Shading 2 Accent 4"/>
    <w:basedOn w:val="Standaardtabel"/>
    <w:uiPriority w:val="64"/>
    <w:rsid w:val="00B9069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B6B6B"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B6B6B" w:themeFill="accent4"/>
      </w:tcPr>
    </w:tblStylePr>
    <w:tblStylePr w:type="lastCol">
      <w:rPr>
        <w:b/>
        <w:bCs/>
        <w:color w:val="FFFFFF" w:themeColor="background1"/>
      </w:rPr>
      <w:tblPr/>
      <w:tcPr>
        <w:tcBorders>
          <w:left w:val="nil"/>
          <w:right w:val="nil"/>
          <w:insideH w:val="nil"/>
          <w:insideV w:val="nil"/>
        </w:tcBorders>
        <w:shd w:val="clear" w:color="auto" w:fill="6B6B6B"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5">
    <w:name w:val="Medium Shading 2 Accent 5"/>
    <w:basedOn w:val="Standaardtabel"/>
    <w:uiPriority w:val="64"/>
    <w:rsid w:val="00B9069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5D5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5D5D5" w:themeFill="accent5"/>
      </w:tcPr>
    </w:tblStylePr>
    <w:tblStylePr w:type="lastCol">
      <w:rPr>
        <w:b/>
        <w:bCs/>
        <w:color w:val="FFFFFF" w:themeColor="background1"/>
      </w:rPr>
      <w:tblPr/>
      <w:tcPr>
        <w:tcBorders>
          <w:left w:val="nil"/>
          <w:right w:val="nil"/>
          <w:insideH w:val="nil"/>
          <w:insideV w:val="nil"/>
        </w:tcBorders>
        <w:shd w:val="clear" w:color="auto" w:fill="D5D5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6">
    <w:name w:val="Medium Shading 2 Accent 6"/>
    <w:basedOn w:val="Standaardtabel"/>
    <w:uiPriority w:val="64"/>
    <w:rsid w:val="00B9069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8989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89898" w:themeFill="accent6"/>
      </w:tcPr>
    </w:tblStylePr>
    <w:tblStylePr w:type="lastCol">
      <w:rPr>
        <w:b/>
        <w:bCs/>
        <w:color w:val="FFFFFF" w:themeColor="background1"/>
      </w:rPr>
      <w:tblPr/>
      <w:tcPr>
        <w:tcBorders>
          <w:left w:val="nil"/>
          <w:right w:val="nil"/>
          <w:insideH w:val="nil"/>
          <w:insideV w:val="nil"/>
        </w:tcBorders>
        <w:shd w:val="clear" w:color="auto" w:fill="98989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lijst1">
    <w:name w:val="Medium List 1"/>
    <w:basedOn w:val="Standaardtabel"/>
    <w:uiPriority w:val="65"/>
    <w:rsid w:val="00B90696"/>
    <w:pPr>
      <w:spacing w:after="0" w:line="240" w:lineRule="auto"/>
    </w:pPr>
    <w:rPr>
      <w:color w:val="373636" w:themeColor="text1"/>
    </w:rPr>
    <w:tblPr>
      <w:tblStyleRowBandSize w:val="1"/>
      <w:tblStyleColBandSize w:val="1"/>
      <w:tblBorders>
        <w:top w:val="single" w:sz="8" w:space="0" w:color="373636" w:themeColor="text1"/>
        <w:bottom w:val="single" w:sz="8" w:space="0" w:color="373636" w:themeColor="text1"/>
      </w:tblBorders>
    </w:tblPr>
    <w:tblStylePr w:type="firstRow">
      <w:rPr>
        <w:rFonts w:asciiTheme="majorHAnsi" w:eastAsiaTheme="majorEastAsia" w:hAnsiTheme="majorHAnsi" w:cstheme="majorBidi"/>
      </w:rPr>
      <w:tblPr/>
      <w:tcPr>
        <w:tcBorders>
          <w:top w:val="nil"/>
          <w:bottom w:val="single" w:sz="8" w:space="0" w:color="373636" w:themeColor="text1"/>
        </w:tcBorders>
      </w:tcPr>
    </w:tblStylePr>
    <w:tblStylePr w:type="lastRow">
      <w:rPr>
        <w:b/>
        <w:bCs/>
        <w:color w:val="6B6B6B" w:themeColor="text2"/>
      </w:rPr>
      <w:tblPr/>
      <w:tcPr>
        <w:tcBorders>
          <w:top w:val="single" w:sz="8" w:space="0" w:color="373636" w:themeColor="text1"/>
          <w:bottom w:val="single" w:sz="8" w:space="0" w:color="373636" w:themeColor="text1"/>
        </w:tcBorders>
      </w:tcPr>
    </w:tblStylePr>
    <w:tblStylePr w:type="firstCol">
      <w:rPr>
        <w:b/>
        <w:bCs/>
      </w:rPr>
    </w:tblStylePr>
    <w:tblStylePr w:type="lastCol">
      <w:rPr>
        <w:b/>
        <w:bCs/>
      </w:rPr>
      <w:tblPr/>
      <w:tcPr>
        <w:tcBorders>
          <w:top w:val="single" w:sz="8" w:space="0" w:color="373636" w:themeColor="text1"/>
          <w:bottom w:val="single" w:sz="8" w:space="0" w:color="373636" w:themeColor="text1"/>
        </w:tcBorders>
      </w:tcPr>
    </w:tblStylePr>
    <w:tblStylePr w:type="band1Vert">
      <w:tblPr/>
      <w:tcPr>
        <w:shd w:val="clear" w:color="auto" w:fill="CDCCCC" w:themeFill="text1" w:themeFillTint="3F"/>
      </w:tcPr>
    </w:tblStylePr>
    <w:tblStylePr w:type="band1Horz">
      <w:tblPr/>
      <w:tcPr>
        <w:shd w:val="clear" w:color="auto" w:fill="CDCCCC" w:themeFill="text1" w:themeFillTint="3F"/>
      </w:tcPr>
    </w:tblStylePr>
  </w:style>
  <w:style w:type="table" w:styleId="Gemiddeldelijst1-accent1">
    <w:name w:val="Medium List 1 Accent 1"/>
    <w:basedOn w:val="Standaardtabel"/>
    <w:uiPriority w:val="65"/>
    <w:rsid w:val="00B90696"/>
    <w:pPr>
      <w:spacing w:after="0" w:line="240" w:lineRule="auto"/>
    </w:pPr>
    <w:rPr>
      <w:color w:val="373636" w:themeColor="text1"/>
    </w:rPr>
    <w:tblPr>
      <w:tblStyleRowBandSize w:val="1"/>
      <w:tblStyleColBandSize w:val="1"/>
      <w:tblBorders>
        <w:top w:val="single" w:sz="8" w:space="0" w:color="FFF200" w:themeColor="accent1"/>
        <w:bottom w:val="single" w:sz="8" w:space="0" w:color="FFF200" w:themeColor="accent1"/>
      </w:tblBorders>
    </w:tblPr>
    <w:tblStylePr w:type="firstRow">
      <w:rPr>
        <w:rFonts w:asciiTheme="majorHAnsi" w:eastAsiaTheme="majorEastAsia" w:hAnsiTheme="majorHAnsi" w:cstheme="majorBidi"/>
      </w:rPr>
      <w:tblPr/>
      <w:tcPr>
        <w:tcBorders>
          <w:top w:val="nil"/>
          <w:bottom w:val="single" w:sz="8" w:space="0" w:color="FFF200" w:themeColor="accent1"/>
        </w:tcBorders>
      </w:tcPr>
    </w:tblStylePr>
    <w:tblStylePr w:type="lastRow">
      <w:rPr>
        <w:b/>
        <w:bCs/>
        <w:color w:val="6B6B6B" w:themeColor="text2"/>
      </w:rPr>
      <w:tblPr/>
      <w:tcPr>
        <w:tcBorders>
          <w:top w:val="single" w:sz="8" w:space="0" w:color="FFF200" w:themeColor="accent1"/>
          <w:bottom w:val="single" w:sz="8" w:space="0" w:color="FFF200" w:themeColor="accent1"/>
        </w:tcBorders>
      </w:tcPr>
    </w:tblStylePr>
    <w:tblStylePr w:type="firstCol">
      <w:rPr>
        <w:b/>
        <w:bCs/>
      </w:rPr>
    </w:tblStylePr>
    <w:tblStylePr w:type="lastCol">
      <w:rPr>
        <w:b/>
        <w:bCs/>
      </w:rPr>
      <w:tblPr/>
      <w:tcPr>
        <w:tcBorders>
          <w:top w:val="single" w:sz="8" w:space="0" w:color="FFF200" w:themeColor="accent1"/>
          <w:bottom w:val="single" w:sz="8" w:space="0" w:color="FFF200" w:themeColor="accent1"/>
        </w:tcBorders>
      </w:tcPr>
    </w:tblStylePr>
    <w:tblStylePr w:type="band1Vert">
      <w:tblPr/>
      <w:tcPr>
        <w:shd w:val="clear" w:color="auto" w:fill="FFFBC0" w:themeFill="accent1" w:themeFillTint="3F"/>
      </w:tcPr>
    </w:tblStylePr>
    <w:tblStylePr w:type="band1Horz">
      <w:tblPr/>
      <w:tcPr>
        <w:shd w:val="clear" w:color="auto" w:fill="FFFBC0" w:themeFill="accent1" w:themeFillTint="3F"/>
      </w:tcPr>
    </w:tblStylePr>
  </w:style>
  <w:style w:type="table" w:styleId="Gemiddeldelijst1-accent2">
    <w:name w:val="Medium List 1 Accent 2"/>
    <w:basedOn w:val="Standaardtabel"/>
    <w:uiPriority w:val="65"/>
    <w:rsid w:val="00B90696"/>
    <w:pPr>
      <w:spacing w:after="0" w:line="240" w:lineRule="auto"/>
    </w:pPr>
    <w:rPr>
      <w:color w:val="373636" w:themeColor="text1"/>
    </w:rPr>
    <w:tblPr>
      <w:tblStyleRowBandSize w:val="1"/>
      <w:tblStyleColBandSize w:val="1"/>
      <w:tblBorders>
        <w:top w:val="single" w:sz="8" w:space="0" w:color="373636" w:themeColor="accent2"/>
        <w:bottom w:val="single" w:sz="8" w:space="0" w:color="373636" w:themeColor="accent2"/>
      </w:tblBorders>
    </w:tblPr>
    <w:tblStylePr w:type="firstRow">
      <w:rPr>
        <w:rFonts w:asciiTheme="majorHAnsi" w:eastAsiaTheme="majorEastAsia" w:hAnsiTheme="majorHAnsi" w:cstheme="majorBidi"/>
      </w:rPr>
      <w:tblPr/>
      <w:tcPr>
        <w:tcBorders>
          <w:top w:val="nil"/>
          <w:bottom w:val="single" w:sz="8" w:space="0" w:color="373636" w:themeColor="accent2"/>
        </w:tcBorders>
      </w:tcPr>
    </w:tblStylePr>
    <w:tblStylePr w:type="lastRow">
      <w:rPr>
        <w:b/>
        <w:bCs/>
        <w:color w:val="6B6B6B" w:themeColor="text2"/>
      </w:rPr>
      <w:tblPr/>
      <w:tcPr>
        <w:tcBorders>
          <w:top w:val="single" w:sz="8" w:space="0" w:color="373636" w:themeColor="accent2"/>
          <w:bottom w:val="single" w:sz="8" w:space="0" w:color="373636" w:themeColor="accent2"/>
        </w:tcBorders>
      </w:tcPr>
    </w:tblStylePr>
    <w:tblStylePr w:type="firstCol">
      <w:rPr>
        <w:b/>
        <w:bCs/>
      </w:rPr>
    </w:tblStylePr>
    <w:tblStylePr w:type="lastCol">
      <w:rPr>
        <w:b/>
        <w:bCs/>
      </w:rPr>
      <w:tblPr/>
      <w:tcPr>
        <w:tcBorders>
          <w:top w:val="single" w:sz="8" w:space="0" w:color="373636" w:themeColor="accent2"/>
          <w:bottom w:val="single" w:sz="8" w:space="0" w:color="373636" w:themeColor="accent2"/>
        </w:tcBorders>
      </w:tcPr>
    </w:tblStylePr>
    <w:tblStylePr w:type="band1Vert">
      <w:tblPr/>
      <w:tcPr>
        <w:shd w:val="clear" w:color="auto" w:fill="CDCCCC" w:themeFill="accent2" w:themeFillTint="3F"/>
      </w:tcPr>
    </w:tblStylePr>
    <w:tblStylePr w:type="band1Horz">
      <w:tblPr/>
      <w:tcPr>
        <w:shd w:val="clear" w:color="auto" w:fill="CDCCCC" w:themeFill="accent2" w:themeFillTint="3F"/>
      </w:tcPr>
    </w:tblStylePr>
  </w:style>
  <w:style w:type="table" w:styleId="Gemiddeldelijst1-accent3">
    <w:name w:val="Medium List 1 Accent 3"/>
    <w:basedOn w:val="Standaardtabel"/>
    <w:uiPriority w:val="65"/>
    <w:rsid w:val="00B90696"/>
    <w:pPr>
      <w:spacing w:after="0" w:line="240" w:lineRule="auto"/>
    </w:pPr>
    <w:rPr>
      <w:color w:val="373636" w:themeColor="text1"/>
    </w:rPr>
    <w:tblPr>
      <w:tblStyleRowBandSize w:val="1"/>
      <w:tblStyleColBandSize w:val="1"/>
      <w:tblBorders>
        <w:top w:val="single" w:sz="8" w:space="0" w:color="E5DA04" w:themeColor="accent3"/>
        <w:bottom w:val="single" w:sz="8" w:space="0" w:color="E5DA04" w:themeColor="accent3"/>
      </w:tblBorders>
    </w:tblPr>
    <w:tblStylePr w:type="firstRow">
      <w:rPr>
        <w:rFonts w:asciiTheme="majorHAnsi" w:eastAsiaTheme="majorEastAsia" w:hAnsiTheme="majorHAnsi" w:cstheme="majorBidi"/>
      </w:rPr>
      <w:tblPr/>
      <w:tcPr>
        <w:tcBorders>
          <w:top w:val="nil"/>
          <w:bottom w:val="single" w:sz="8" w:space="0" w:color="E5DA04" w:themeColor="accent3"/>
        </w:tcBorders>
      </w:tcPr>
    </w:tblStylePr>
    <w:tblStylePr w:type="lastRow">
      <w:rPr>
        <w:b/>
        <w:bCs/>
        <w:color w:val="6B6B6B" w:themeColor="text2"/>
      </w:rPr>
      <w:tblPr/>
      <w:tcPr>
        <w:tcBorders>
          <w:top w:val="single" w:sz="8" w:space="0" w:color="E5DA04" w:themeColor="accent3"/>
          <w:bottom w:val="single" w:sz="8" w:space="0" w:color="E5DA04" w:themeColor="accent3"/>
        </w:tcBorders>
      </w:tcPr>
    </w:tblStylePr>
    <w:tblStylePr w:type="firstCol">
      <w:rPr>
        <w:b/>
        <w:bCs/>
      </w:rPr>
    </w:tblStylePr>
    <w:tblStylePr w:type="lastCol">
      <w:rPr>
        <w:b/>
        <w:bCs/>
      </w:rPr>
      <w:tblPr/>
      <w:tcPr>
        <w:tcBorders>
          <w:top w:val="single" w:sz="8" w:space="0" w:color="E5DA04" w:themeColor="accent3"/>
          <w:bottom w:val="single" w:sz="8" w:space="0" w:color="E5DA04" w:themeColor="accent3"/>
        </w:tcBorders>
      </w:tcPr>
    </w:tblStylePr>
    <w:tblStylePr w:type="band1Vert">
      <w:tblPr/>
      <w:tcPr>
        <w:shd w:val="clear" w:color="auto" w:fill="FDFABB" w:themeFill="accent3" w:themeFillTint="3F"/>
      </w:tcPr>
    </w:tblStylePr>
    <w:tblStylePr w:type="band1Horz">
      <w:tblPr/>
      <w:tcPr>
        <w:shd w:val="clear" w:color="auto" w:fill="FDFABB" w:themeFill="accent3" w:themeFillTint="3F"/>
      </w:tcPr>
    </w:tblStylePr>
  </w:style>
  <w:style w:type="table" w:styleId="Gemiddeldelijst1-accent4">
    <w:name w:val="Medium List 1 Accent 4"/>
    <w:basedOn w:val="Standaardtabel"/>
    <w:uiPriority w:val="65"/>
    <w:rsid w:val="00B90696"/>
    <w:pPr>
      <w:spacing w:after="0" w:line="240" w:lineRule="auto"/>
    </w:pPr>
    <w:rPr>
      <w:color w:val="373636" w:themeColor="text1"/>
    </w:rPr>
    <w:tblPr>
      <w:tblStyleRowBandSize w:val="1"/>
      <w:tblStyleColBandSize w:val="1"/>
      <w:tblBorders>
        <w:top w:val="single" w:sz="8" w:space="0" w:color="6B6B6B" w:themeColor="accent4"/>
        <w:bottom w:val="single" w:sz="8" w:space="0" w:color="6B6B6B" w:themeColor="accent4"/>
      </w:tblBorders>
    </w:tblPr>
    <w:tblStylePr w:type="firstRow">
      <w:rPr>
        <w:rFonts w:asciiTheme="majorHAnsi" w:eastAsiaTheme="majorEastAsia" w:hAnsiTheme="majorHAnsi" w:cstheme="majorBidi"/>
      </w:rPr>
      <w:tblPr/>
      <w:tcPr>
        <w:tcBorders>
          <w:top w:val="nil"/>
          <w:bottom w:val="single" w:sz="8" w:space="0" w:color="6B6B6B" w:themeColor="accent4"/>
        </w:tcBorders>
      </w:tcPr>
    </w:tblStylePr>
    <w:tblStylePr w:type="lastRow">
      <w:rPr>
        <w:b/>
        <w:bCs/>
        <w:color w:val="6B6B6B" w:themeColor="text2"/>
      </w:rPr>
      <w:tblPr/>
      <w:tcPr>
        <w:tcBorders>
          <w:top w:val="single" w:sz="8" w:space="0" w:color="6B6B6B" w:themeColor="accent4"/>
          <w:bottom w:val="single" w:sz="8" w:space="0" w:color="6B6B6B" w:themeColor="accent4"/>
        </w:tcBorders>
      </w:tcPr>
    </w:tblStylePr>
    <w:tblStylePr w:type="firstCol">
      <w:rPr>
        <w:b/>
        <w:bCs/>
      </w:rPr>
    </w:tblStylePr>
    <w:tblStylePr w:type="lastCol">
      <w:rPr>
        <w:b/>
        <w:bCs/>
      </w:rPr>
      <w:tblPr/>
      <w:tcPr>
        <w:tcBorders>
          <w:top w:val="single" w:sz="8" w:space="0" w:color="6B6B6B" w:themeColor="accent4"/>
          <w:bottom w:val="single" w:sz="8" w:space="0" w:color="6B6B6B" w:themeColor="accent4"/>
        </w:tcBorders>
      </w:tcPr>
    </w:tblStylePr>
    <w:tblStylePr w:type="band1Vert">
      <w:tblPr/>
      <w:tcPr>
        <w:shd w:val="clear" w:color="auto" w:fill="DADADA" w:themeFill="accent4" w:themeFillTint="3F"/>
      </w:tcPr>
    </w:tblStylePr>
    <w:tblStylePr w:type="band1Horz">
      <w:tblPr/>
      <w:tcPr>
        <w:shd w:val="clear" w:color="auto" w:fill="DADADA" w:themeFill="accent4" w:themeFillTint="3F"/>
      </w:tcPr>
    </w:tblStylePr>
  </w:style>
  <w:style w:type="table" w:styleId="Gemiddeldelijst1-accent5">
    <w:name w:val="Medium List 1 Accent 5"/>
    <w:basedOn w:val="Standaardtabel"/>
    <w:uiPriority w:val="65"/>
    <w:rsid w:val="00B90696"/>
    <w:pPr>
      <w:spacing w:after="0" w:line="240" w:lineRule="auto"/>
    </w:pPr>
    <w:rPr>
      <w:color w:val="373636" w:themeColor="text1"/>
    </w:rPr>
    <w:tblPr>
      <w:tblStyleRowBandSize w:val="1"/>
      <w:tblStyleColBandSize w:val="1"/>
      <w:tblBorders>
        <w:top w:val="single" w:sz="8" w:space="0" w:color="D5D5D5" w:themeColor="accent5"/>
        <w:bottom w:val="single" w:sz="8" w:space="0" w:color="D5D5D5" w:themeColor="accent5"/>
      </w:tblBorders>
    </w:tblPr>
    <w:tblStylePr w:type="firstRow">
      <w:rPr>
        <w:rFonts w:asciiTheme="majorHAnsi" w:eastAsiaTheme="majorEastAsia" w:hAnsiTheme="majorHAnsi" w:cstheme="majorBidi"/>
      </w:rPr>
      <w:tblPr/>
      <w:tcPr>
        <w:tcBorders>
          <w:top w:val="nil"/>
          <w:bottom w:val="single" w:sz="8" w:space="0" w:color="D5D5D5" w:themeColor="accent5"/>
        </w:tcBorders>
      </w:tcPr>
    </w:tblStylePr>
    <w:tblStylePr w:type="lastRow">
      <w:rPr>
        <w:b/>
        <w:bCs/>
        <w:color w:val="6B6B6B" w:themeColor="text2"/>
      </w:rPr>
      <w:tblPr/>
      <w:tcPr>
        <w:tcBorders>
          <w:top w:val="single" w:sz="8" w:space="0" w:color="D5D5D5" w:themeColor="accent5"/>
          <w:bottom w:val="single" w:sz="8" w:space="0" w:color="D5D5D5" w:themeColor="accent5"/>
        </w:tcBorders>
      </w:tcPr>
    </w:tblStylePr>
    <w:tblStylePr w:type="firstCol">
      <w:rPr>
        <w:b/>
        <w:bCs/>
      </w:rPr>
    </w:tblStylePr>
    <w:tblStylePr w:type="lastCol">
      <w:rPr>
        <w:b/>
        <w:bCs/>
      </w:rPr>
      <w:tblPr/>
      <w:tcPr>
        <w:tcBorders>
          <w:top w:val="single" w:sz="8" w:space="0" w:color="D5D5D5" w:themeColor="accent5"/>
          <w:bottom w:val="single" w:sz="8" w:space="0" w:color="D5D5D5" w:themeColor="accent5"/>
        </w:tcBorders>
      </w:tcPr>
    </w:tblStylePr>
    <w:tblStylePr w:type="band1Vert">
      <w:tblPr/>
      <w:tcPr>
        <w:shd w:val="clear" w:color="auto" w:fill="F4F4F4" w:themeFill="accent5" w:themeFillTint="3F"/>
      </w:tcPr>
    </w:tblStylePr>
    <w:tblStylePr w:type="band1Horz">
      <w:tblPr/>
      <w:tcPr>
        <w:shd w:val="clear" w:color="auto" w:fill="F4F4F4" w:themeFill="accent5" w:themeFillTint="3F"/>
      </w:tcPr>
    </w:tblStylePr>
  </w:style>
  <w:style w:type="table" w:styleId="Gemiddeldelijst1-accent6">
    <w:name w:val="Medium List 1 Accent 6"/>
    <w:basedOn w:val="Standaardtabel"/>
    <w:uiPriority w:val="65"/>
    <w:rsid w:val="00B90696"/>
    <w:pPr>
      <w:spacing w:after="0" w:line="240" w:lineRule="auto"/>
    </w:pPr>
    <w:rPr>
      <w:color w:val="373636" w:themeColor="text1"/>
    </w:rPr>
    <w:tblPr>
      <w:tblStyleRowBandSize w:val="1"/>
      <w:tblStyleColBandSize w:val="1"/>
      <w:tblBorders>
        <w:top w:val="single" w:sz="8" w:space="0" w:color="989898" w:themeColor="accent6"/>
        <w:bottom w:val="single" w:sz="8" w:space="0" w:color="989898" w:themeColor="accent6"/>
      </w:tblBorders>
    </w:tblPr>
    <w:tblStylePr w:type="firstRow">
      <w:rPr>
        <w:rFonts w:asciiTheme="majorHAnsi" w:eastAsiaTheme="majorEastAsia" w:hAnsiTheme="majorHAnsi" w:cstheme="majorBidi"/>
      </w:rPr>
      <w:tblPr/>
      <w:tcPr>
        <w:tcBorders>
          <w:top w:val="nil"/>
          <w:bottom w:val="single" w:sz="8" w:space="0" w:color="989898" w:themeColor="accent6"/>
        </w:tcBorders>
      </w:tcPr>
    </w:tblStylePr>
    <w:tblStylePr w:type="lastRow">
      <w:rPr>
        <w:b/>
        <w:bCs/>
        <w:color w:val="6B6B6B" w:themeColor="text2"/>
      </w:rPr>
      <w:tblPr/>
      <w:tcPr>
        <w:tcBorders>
          <w:top w:val="single" w:sz="8" w:space="0" w:color="989898" w:themeColor="accent6"/>
          <w:bottom w:val="single" w:sz="8" w:space="0" w:color="989898" w:themeColor="accent6"/>
        </w:tcBorders>
      </w:tcPr>
    </w:tblStylePr>
    <w:tblStylePr w:type="firstCol">
      <w:rPr>
        <w:b/>
        <w:bCs/>
      </w:rPr>
    </w:tblStylePr>
    <w:tblStylePr w:type="lastCol">
      <w:rPr>
        <w:b/>
        <w:bCs/>
      </w:rPr>
      <w:tblPr/>
      <w:tcPr>
        <w:tcBorders>
          <w:top w:val="single" w:sz="8" w:space="0" w:color="989898" w:themeColor="accent6"/>
          <w:bottom w:val="single" w:sz="8" w:space="0" w:color="989898" w:themeColor="accent6"/>
        </w:tcBorders>
      </w:tcPr>
    </w:tblStylePr>
    <w:tblStylePr w:type="band1Vert">
      <w:tblPr/>
      <w:tcPr>
        <w:shd w:val="clear" w:color="auto" w:fill="E5E5E5" w:themeFill="accent6" w:themeFillTint="3F"/>
      </w:tcPr>
    </w:tblStylePr>
    <w:tblStylePr w:type="band1Horz">
      <w:tblPr/>
      <w:tcPr>
        <w:shd w:val="clear" w:color="auto" w:fill="E5E5E5" w:themeFill="accent6" w:themeFillTint="3F"/>
      </w:tcPr>
    </w:tblStylePr>
  </w:style>
  <w:style w:type="table" w:styleId="Gemiddeldelijst2">
    <w:name w:val="Medium List 2"/>
    <w:basedOn w:val="Standaardtabel"/>
    <w:uiPriority w:val="66"/>
    <w:rsid w:val="00B90696"/>
    <w:pPr>
      <w:spacing w:after="0" w:line="240" w:lineRule="auto"/>
    </w:pPr>
    <w:rPr>
      <w:rFonts w:eastAsiaTheme="majorEastAsia"/>
      <w:color w:val="373636" w:themeColor="text1"/>
    </w:rPr>
    <w:tblPr>
      <w:tblStyleRowBandSize w:val="1"/>
      <w:tblStyleColBandSize w:val="1"/>
      <w:tblBorders>
        <w:top w:val="single" w:sz="8" w:space="0" w:color="373636" w:themeColor="text1"/>
        <w:left w:val="single" w:sz="8" w:space="0" w:color="373636" w:themeColor="text1"/>
        <w:bottom w:val="single" w:sz="8" w:space="0" w:color="373636" w:themeColor="text1"/>
        <w:right w:val="single" w:sz="8" w:space="0" w:color="373636" w:themeColor="text1"/>
      </w:tblBorders>
    </w:tblPr>
    <w:tblStylePr w:type="firstRow">
      <w:rPr>
        <w:sz w:val="24"/>
        <w:szCs w:val="24"/>
      </w:rPr>
      <w:tblPr/>
      <w:tcPr>
        <w:tcBorders>
          <w:top w:val="nil"/>
          <w:left w:val="nil"/>
          <w:bottom w:val="single" w:sz="24" w:space="0" w:color="373636" w:themeColor="text1"/>
          <w:right w:val="nil"/>
          <w:insideH w:val="nil"/>
          <w:insideV w:val="nil"/>
        </w:tcBorders>
        <w:shd w:val="clear" w:color="auto" w:fill="FFFFFF" w:themeFill="background1"/>
      </w:tcPr>
    </w:tblStylePr>
    <w:tblStylePr w:type="lastRow">
      <w:tblPr/>
      <w:tcPr>
        <w:tcBorders>
          <w:top w:val="single" w:sz="8" w:space="0" w:color="373636"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73636" w:themeColor="text1"/>
          <w:insideH w:val="nil"/>
          <w:insideV w:val="nil"/>
        </w:tcBorders>
        <w:shd w:val="clear" w:color="auto" w:fill="FFFFFF" w:themeFill="background1"/>
      </w:tcPr>
    </w:tblStylePr>
    <w:tblStylePr w:type="lastCol">
      <w:tblPr/>
      <w:tcPr>
        <w:tcBorders>
          <w:top w:val="nil"/>
          <w:left w:val="single" w:sz="8" w:space="0" w:color="373636"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DCCCC" w:themeFill="text1" w:themeFillTint="3F"/>
      </w:tcPr>
    </w:tblStylePr>
    <w:tblStylePr w:type="band1Horz">
      <w:tblPr/>
      <w:tcPr>
        <w:tcBorders>
          <w:top w:val="nil"/>
          <w:bottom w:val="nil"/>
          <w:insideH w:val="nil"/>
          <w:insideV w:val="nil"/>
        </w:tcBorders>
        <w:shd w:val="clear" w:color="auto" w:fill="CDCCCC"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rsid w:val="00B90696"/>
    <w:pPr>
      <w:spacing w:after="0" w:line="240" w:lineRule="auto"/>
    </w:pPr>
    <w:rPr>
      <w:rFonts w:eastAsiaTheme="majorEastAsia"/>
      <w:color w:val="373636" w:themeColor="text1"/>
    </w:rPr>
    <w:tblPr>
      <w:tblStyleRowBandSize w:val="1"/>
      <w:tblStyleColBandSize w:val="1"/>
      <w:tblBorders>
        <w:top w:val="single" w:sz="8" w:space="0" w:color="FFF200" w:themeColor="accent1"/>
        <w:left w:val="single" w:sz="8" w:space="0" w:color="FFF200" w:themeColor="accent1"/>
        <w:bottom w:val="single" w:sz="8" w:space="0" w:color="FFF200" w:themeColor="accent1"/>
        <w:right w:val="single" w:sz="8" w:space="0" w:color="FFF200" w:themeColor="accent1"/>
      </w:tblBorders>
    </w:tblPr>
    <w:tblStylePr w:type="firstRow">
      <w:rPr>
        <w:sz w:val="24"/>
        <w:szCs w:val="24"/>
      </w:rPr>
      <w:tblPr/>
      <w:tcPr>
        <w:tcBorders>
          <w:top w:val="nil"/>
          <w:left w:val="nil"/>
          <w:bottom w:val="single" w:sz="24" w:space="0" w:color="FFF200" w:themeColor="accent1"/>
          <w:right w:val="nil"/>
          <w:insideH w:val="nil"/>
          <w:insideV w:val="nil"/>
        </w:tcBorders>
        <w:shd w:val="clear" w:color="auto" w:fill="FFFFFF" w:themeFill="background1"/>
      </w:tcPr>
    </w:tblStylePr>
    <w:tblStylePr w:type="lastRow">
      <w:tblPr/>
      <w:tcPr>
        <w:tcBorders>
          <w:top w:val="single" w:sz="8" w:space="0" w:color="FFF200"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200" w:themeColor="accent1"/>
          <w:insideH w:val="nil"/>
          <w:insideV w:val="nil"/>
        </w:tcBorders>
        <w:shd w:val="clear" w:color="auto" w:fill="FFFFFF" w:themeFill="background1"/>
      </w:tcPr>
    </w:tblStylePr>
    <w:tblStylePr w:type="lastCol">
      <w:tblPr/>
      <w:tcPr>
        <w:tcBorders>
          <w:top w:val="nil"/>
          <w:left w:val="single" w:sz="8" w:space="0" w:color="FFF20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BC0" w:themeFill="accent1" w:themeFillTint="3F"/>
      </w:tcPr>
    </w:tblStylePr>
    <w:tblStylePr w:type="band1Horz">
      <w:tblPr/>
      <w:tcPr>
        <w:tcBorders>
          <w:top w:val="nil"/>
          <w:bottom w:val="nil"/>
          <w:insideH w:val="nil"/>
          <w:insideV w:val="nil"/>
        </w:tcBorders>
        <w:shd w:val="clear" w:color="auto" w:fill="FFFBC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rsid w:val="00B90696"/>
    <w:pPr>
      <w:spacing w:after="0" w:line="240" w:lineRule="auto"/>
    </w:pPr>
    <w:rPr>
      <w:rFonts w:eastAsiaTheme="majorEastAsia"/>
      <w:color w:val="373636" w:themeColor="text1"/>
    </w:rPr>
    <w:tblPr>
      <w:tblStyleRowBandSize w:val="1"/>
      <w:tblStyleColBandSize w:val="1"/>
      <w:tblBorders>
        <w:top w:val="single" w:sz="8" w:space="0" w:color="373636" w:themeColor="accent2"/>
        <w:left w:val="single" w:sz="8" w:space="0" w:color="373636" w:themeColor="accent2"/>
        <w:bottom w:val="single" w:sz="8" w:space="0" w:color="373636" w:themeColor="accent2"/>
        <w:right w:val="single" w:sz="8" w:space="0" w:color="373636" w:themeColor="accent2"/>
      </w:tblBorders>
    </w:tblPr>
    <w:tblStylePr w:type="firstRow">
      <w:rPr>
        <w:sz w:val="24"/>
        <w:szCs w:val="24"/>
      </w:rPr>
      <w:tblPr/>
      <w:tcPr>
        <w:tcBorders>
          <w:top w:val="nil"/>
          <w:left w:val="nil"/>
          <w:bottom w:val="single" w:sz="24" w:space="0" w:color="373636" w:themeColor="accent2"/>
          <w:right w:val="nil"/>
          <w:insideH w:val="nil"/>
          <w:insideV w:val="nil"/>
        </w:tcBorders>
        <w:shd w:val="clear" w:color="auto" w:fill="FFFFFF" w:themeFill="background1"/>
      </w:tcPr>
    </w:tblStylePr>
    <w:tblStylePr w:type="lastRow">
      <w:tblPr/>
      <w:tcPr>
        <w:tcBorders>
          <w:top w:val="single" w:sz="8" w:space="0" w:color="373636"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73636" w:themeColor="accent2"/>
          <w:insideH w:val="nil"/>
          <w:insideV w:val="nil"/>
        </w:tcBorders>
        <w:shd w:val="clear" w:color="auto" w:fill="FFFFFF" w:themeFill="background1"/>
      </w:tcPr>
    </w:tblStylePr>
    <w:tblStylePr w:type="lastCol">
      <w:tblPr/>
      <w:tcPr>
        <w:tcBorders>
          <w:top w:val="nil"/>
          <w:left w:val="single" w:sz="8" w:space="0" w:color="37363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DCCCC" w:themeFill="accent2" w:themeFillTint="3F"/>
      </w:tcPr>
    </w:tblStylePr>
    <w:tblStylePr w:type="band1Horz">
      <w:tblPr/>
      <w:tcPr>
        <w:tcBorders>
          <w:top w:val="nil"/>
          <w:bottom w:val="nil"/>
          <w:insideH w:val="nil"/>
          <w:insideV w:val="nil"/>
        </w:tcBorders>
        <w:shd w:val="clear" w:color="auto" w:fill="CDCCCC"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rsid w:val="00B90696"/>
    <w:pPr>
      <w:spacing w:after="0" w:line="240" w:lineRule="auto"/>
    </w:pPr>
    <w:rPr>
      <w:rFonts w:eastAsiaTheme="majorEastAsia"/>
      <w:color w:val="373636" w:themeColor="text1"/>
    </w:rPr>
    <w:tblPr>
      <w:tblStyleRowBandSize w:val="1"/>
      <w:tblStyleColBandSize w:val="1"/>
      <w:tblBorders>
        <w:top w:val="single" w:sz="8" w:space="0" w:color="E5DA04" w:themeColor="accent3"/>
        <w:left w:val="single" w:sz="8" w:space="0" w:color="E5DA04" w:themeColor="accent3"/>
        <w:bottom w:val="single" w:sz="8" w:space="0" w:color="E5DA04" w:themeColor="accent3"/>
        <w:right w:val="single" w:sz="8" w:space="0" w:color="E5DA04" w:themeColor="accent3"/>
      </w:tblBorders>
    </w:tblPr>
    <w:tblStylePr w:type="firstRow">
      <w:rPr>
        <w:sz w:val="24"/>
        <w:szCs w:val="24"/>
      </w:rPr>
      <w:tblPr/>
      <w:tcPr>
        <w:tcBorders>
          <w:top w:val="nil"/>
          <w:left w:val="nil"/>
          <w:bottom w:val="single" w:sz="24" w:space="0" w:color="E5DA04" w:themeColor="accent3"/>
          <w:right w:val="nil"/>
          <w:insideH w:val="nil"/>
          <w:insideV w:val="nil"/>
        </w:tcBorders>
        <w:shd w:val="clear" w:color="auto" w:fill="FFFFFF" w:themeFill="background1"/>
      </w:tcPr>
    </w:tblStylePr>
    <w:tblStylePr w:type="lastRow">
      <w:tblPr/>
      <w:tcPr>
        <w:tcBorders>
          <w:top w:val="single" w:sz="8" w:space="0" w:color="E5DA04"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5DA04" w:themeColor="accent3"/>
          <w:insideH w:val="nil"/>
          <w:insideV w:val="nil"/>
        </w:tcBorders>
        <w:shd w:val="clear" w:color="auto" w:fill="FFFFFF" w:themeFill="background1"/>
      </w:tcPr>
    </w:tblStylePr>
    <w:tblStylePr w:type="lastCol">
      <w:tblPr/>
      <w:tcPr>
        <w:tcBorders>
          <w:top w:val="nil"/>
          <w:left w:val="single" w:sz="8" w:space="0" w:color="E5DA04"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FABB" w:themeFill="accent3" w:themeFillTint="3F"/>
      </w:tcPr>
    </w:tblStylePr>
    <w:tblStylePr w:type="band1Horz">
      <w:tblPr/>
      <w:tcPr>
        <w:tcBorders>
          <w:top w:val="nil"/>
          <w:bottom w:val="nil"/>
          <w:insideH w:val="nil"/>
          <w:insideV w:val="nil"/>
        </w:tcBorders>
        <w:shd w:val="clear" w:color="auto" w:fill="FDFABB"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rsid w:val="00B90696"/>
    <w:pPr>
      <w:spacing w:after="0" w:line="240" w:lineRule="auto"/>
    </w:pPr>
    <w:rPr>
      <w:rFonts w:eastAsiaTheme="majorEastAsia"/>
      <w:color w:val="373636" w:themeColor="text1"/>
    </w:rPr>
    <w:tblPr>
      <w:tblStyleRowBandSize w:val="1"/>
      <w:tblStyleColBandSize w:val="1"/>
      <w:tblBorders>
        <w:top w:val="single" w:sz="8" w:space="0" w:color="6B6B6B" w:themeColor="accent4"/>
        <w:left w:val="single" w:sz="8" w:space="0" w:color="6B6B6B" w:themeColor="accent4"/>
        <w:bottom w:val="single" w:sz="8" w:space="0" w:color="6B6B6B" w:themeColor="accent4"/>
        <w:right w:val="single" w:sz="8" w:space="0" w:color="6B6B6B" w:themeColor="accent4"/>
      </w:tblBorders>
    </w:tblPr>
    <w:tblStylePr w:type="firstRow">
      <w:rPr>
        <w:sz w:val="24"/>
        <w:szCs w:val="24"/>
      </w:rPr>
      <w:tblPr/>
      <w:tcPr>
        <w:tcBorders>
          <w:top w:val="nil"/>
          <w:left w:val="nil"/>
          <w:bottom w:val="single" w:sz="24" w:space="0" w:color="6B6B6B" w:themeColor="accent4"/>
          <w:right w:val="nil"/>
          <w:insideH w:val="nil"/>
          <w:insideV w:val="nil"/>
        </w:tcBorders>
        <w:shd w:val="clear" w:color="auto" w:fill="FFFFFF" w:themeFill="background1"/>
      </w:tcPr>
    </w:tblStylePr>
    <w:tblStylePr w:type="lastRow">
      <w:tblPr/>
      <w:tcPr>
        <w:tcBorders>
          <w:top w:val="single" w:sz="8" w:space="0" w:color="6B6B6B"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B6B6B" w:themeColor="accent4"/>
          <w:insideH w:val="nil"/>
          <w:insideV w:val="nil"/>
        </w:tcBorders>
        <w:shd w:val="clear" w:color="auto" w:fill="FFFFFF" w:themeFill="background1"/>
      </w:tcPr>
    </w:tblStylePr>
    <w:tblStylePr w:type="lastCol">
      <w:tblPr/>
      <w:tcPr>
        <w:tcBorders>
          <w:top w:val="nil"/>
          <w:left w:val="single" w:sz="8" w:space="0" w:color="6B6B6B"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ADADA" w:themeFill="accent4" w:themeFillTint="3F"/>
      </w:tcPr>
    </w:tblStylePr>
    <w:tblStylePr w:type="band1Horz">
      <w:tblPr/>
      <w:tcPr>
        <w:tcBorders>
          <w:top w:val="nil"/>
          <w:bottom w:val="nil"/>
          <w:insideH w:val="nil"/>
          <w:insideV w:val="nil"/>
        </w:tcBorders>
        <w:shd w:val="clear" w:color="auto" w:fill="DADADA"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rsid w:val="00B90696"/>
    <w:pPr>
      <w:spacing w:after="0" w:line="240" w:lineRule="auto"/>
    </w:pPr>
    <w:rPr>
      <w:rFonts w:eastAsiaTheme="majorEastAsia"/>
      <w:color w:val="373636" w:themeColor="text1"/>
    </w:rPr>
    <w:tblPr>
      <w:tblStyleRowBandSize w:val="1"/>
      <w:tblStyleColBandSize w:val="1"/>
      <w:tblBorders>
        <w:top w:val="single" w:sz="8" w:space="0" w:color="D5D5D5" w:themeColor="accent5"/>
        <w:left w:val="single" w:sz="8" w:space="0" w:color="D5D5D5" w:themeColor="accent5"/>
        <w:bottom w:val="single" w:sz="8" w:space="0" w:color="D5D5D5" w:themeColor="accent5"/>
        <w:right w:val="single" w:sz="8" w:space="0" w:color="D5D5D5" w:themeColor="accent5"/>
      </w:tblBorders>
    </w:tblPr>
    <w:tblStylePr w:type="firstRow">
      <w:rPr>
        <w:sz w:val="24"/>
        <w:szCs w:val="24"/>
      </w:rPr>
      <w:tblPr/>
      <w:tcPr>
        <w:tcBorders>
          <w:top w:val="nil"/>
          <w:left w:val="nil"/>
          <w:bottom w:val="single" w:sz="24" w:space="0" w:color="D5D5D5" w:themeColor="accent5"/>
          <w:right w:val="nil"/>
          <w:insideH w:val="nil"/>
          <w:insideV w:val="nil"/>
        </w:tcBorders>
        <w:shd w:val="clear" w:color="auto" w:fill="FFFFFF" w:themeFill="background1"/>
      </w:tcPr>
    </w:tblStylePr>
    <w:tblStylePr w:type="lastRow">
      <w:tblPr/>
      <w:tcPr>
        <w:tcBorders>
          <w:top w:val="single" w:sz="8" w:space="0" w:color="D5D5D5"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5D5D5" w:themeColor="accent5"/>
          <w:insideH w:val="nil"/>
          <w:insideV w:val="nil"/>
        </w:tcBorders>
        <w:shd w:val="clear" w:color="auto" w:fill="FFFFFF" w:themeFill="background1"/>
      </w:tcPr>
    </w:tblStylePr>
    <w:tblStylePr w:type="lastCol">
      <w:tblPr/>
      <w:tcPr>
        <w:tcBorders>
          <w:top w:val="nil"/>
          <w:left w:val="single" w:sz="8" w:space="0" w:color="D5D5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F4F4" w:themeFill="accent5" w:themeFillTint="3F"/>
      </w:tcPr>
    </w:tblStylePr>
    <w:tblStylePr w:type="band1Horz">
      <w:tblPr/>
      <w:tcPr>
        <w:tcBorders>
          <w:top w:val="nil"/>
          <w:bottom w:val="nil"/>
          <w:insideH w:val="nil"/>
          <w:insideV w:val="nil"/>
        </w:tcBorders>
        <w:shd w:val="clear" w:color="auto" w:fill="F4F4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6">
    <w:name w:val="Medium List 2 Accent 6"/>
    <w:basedOn w:val="Standaardtabel"/>
    <w:uiPriority w:val="66"/>
    <w:rsid w:val="00B90696"/>
    <w:pPr>
      <w:spacing w:after="0" w:line="240" w:lineRule="auto"/>
    </w:pPr>
    <w:rPr>
      <w:rFonts w:eastAsiaTheme="majorEastAsia"/>
      <w:color w:val="373636" w:themeColor="text1"/>
    </w:rPr>
    <w:tblPr>
      <w:tblStyleRowBandSize w:val="1"/>
      <w:tblStyleColBandSize w:val="1"/>
      <w:tblBorders>
        <w:top w:val="single" w:sz="8" w:space="0" w:color="989898" w:themeColor="accent6"/>
        <w:left w:val="single" w:sz="8" w:space="0" w:color="989898" w:themeColor="accent6"/>
        <w:bottom w:val="single" w:sz="8" w:space="0" w:color="989898" w:themeColor="accent6"/>
        <w:right w:val="single" w:sz="8" w:space="0" w:color="989898" w:themeColor="accent6"/>
      </w:tblBorders>
    </w:tblPr>
    <w:tblStylePr w:type="firstRow">
      <w:rPr>
        <w:sz w:val="24"/>
        <w:szCs w:val="24"/>
      </w:rPr>
      <w:tblPr/>
      <w:tcPr>
        <w:tcBorders>
          <w:top w:val="nil"/>
          <w:left w:val="nil"/>
          <w:bottom w:val="single" w:sz="24" w:space="0" w:color="989898" w:themeColor="accent6"/>
          <w:right w:val="nil"/>
          <w:insideH w:val="nil"/>
          <w:insideV w:val="nil"/>
        </w:tcBorders>
        <w:shd w:val="clear" w:color="auto" w:fill="FFFFFF" w:themeFill="background1"/>
      </w:tcPr>
    </w:tblStylePr>
    <w:tblStylePr w:type="lastRow">
      <w:tblPr/>
      <w:tcPr>
        <w:tcBorders>
          <w:top w:val="single" w:sz="8" w:space="0" w:color="989898"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89898" w:themeColor="accent6"/>
          <w:insideH w:val="nil"/>
          <w:insideV w:val="nil"/>
        </w:tcBorders>
        <w:shd w:val="clear" w:color="auto" w:fill="FFFFFF" w:themeFill="background1"/>
      </w:tcPr>
    </w:tblStylePr>
    <w:tblStylePr w:type="lastCol">
      <w:tblPr/>
      <w:tcPr>
        <w:tcBorders>
          <w:top w:val="nil"/>
          <w:left w:val="single" w:sz="8" w:space="0" w:color="98989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5E5" w:themeFill="accent6" w:themeFillTint="3F"/>
      </w:tcPr>
    </w:tblStylePr>
    <w:tblStylePr w:type="band1Horz">
      <w:tblPr/>
      <w:tcPr>
        <w:tcBorders>
          <w:top w:val="nil"/>
          <w:bottom w:val="nil"/>
          <w:insideH w:val="nil"/>
          <w:insideV w:val="nil"/>
        </w:tcBorders>
        <w:shd w:val="clear" w:color="auto" w:fill="E5E5E5" w:themeFill="accent6" w:themeFillTint="3F"/>
      </w:tcPr>
    </w:tblStylePr>
    <w:tblStylePr w:type="nwCell">
      <w:tblPr/>
      <w:tcPr>
        <w:shd w:val="clear" w:color="auto" w:fill="FFFFFF" w:themeFill="background1"/>
      </w:tcPr>
    </w:tblStylePr>
    <w:tblStylePr w:type="swCell">
      <w:tblPr/>
      <w:tcPr>
        <w:tcBorders>
          <w:top w:val="nil"/>
        </w:tcBorders>
      </w:tcPr>
    </w:tblStylePr>
  </w:style>
  <w:style w:type="paragraph" w:styleId="Handtekening">
    <w:name w:val="Signature"/>
    <w:basedOn w:val="Standaard"/>
    <w:link w:val="HandtekeningChar"/>
    <w:uiPriority w:val="99"/>
    <w:semiHidden/>
    <w:unhideWhenUsed/>
    <w:rsid w:val="00B90696"/>
    <w:pPr>
      <w:spacing w:line="240" w:lineRule="auto"/>
      <w:ind w:left="4252"/>
    </w:pPr>
  </w:style>
  <w:style w:type="character" w:customStyle="1" w:styleId="HandtekeningChar">
    <w:name w:val="Handtekening Char"/>
    <w:basedOn w:val="Standaardalinea-lettertype"/>
    <w:link w:val="Handtekening"/>
    <w:uiPriority w:val="99"/>
    <w:semiHidden/>
    <w:rsid w:val="00B90696"/>
    <w:rPr>
      <w:rFonts w:ascii="FlandersArtSans-Regular" w:hAnsi="FlandersArtSans-Regular" w:cs="Times New Roman"/>
      <w:lang w:val="nl-BE" w:eastAsia="nl-BE" w:bidi="ar-SA"/>
    </w:rPr>
  </w:style>
  <w:style w:type="paragraph" w:styleId="HTML-voorafopgemaakt">
    <w:name w:val="HTML Preformatted"/>
    <w:basedOn w:val="Standaard"/>
    <w:link w:val="HTML-voorafopgemaaktChar"/>
    <w:uiPriority w:val="99"/>
    <w:semiHidden/>
    <w:unhideWhenUsed/>
    <w:rsid w:val="00B90696"/>
    <w:pPr>
      <w:spacing w:line="240" w:lineRule="auto"/>
    </w:pPr>
    <w:rPr>
      <w:rFonts w:ascii="Consolas" w:hAnsi="Consolas" w:cs="Consolas"/>
      <w:sz w:val="20"/>
      <w:szCs w:val="20"/>
    </w:rPr>
  </w:style>
  <w:style w:type="character" w:customStyle="1" w:styleId="HTML-voorafopgemaaktChar">
    <w:name w:val="HTML - vooraf opgemaakt Char"/>
    <w:basedOn w:val="Standaardalinea-lettertype"/>
    <w:link w:val="HTML-voorafopgemaakt"/>
    <w:uiPriority w:val="99"/>
    <w:semiHidden/>
    <w:rsid w:val="00B90696"/>
    <w:rPr>
      <w:rFonts w:ascii="Consolas" w:hAnsi="Consolas" w:cs="Consolas"/>
      <w:sz w:val="20"/>
      <w:szCs w:val="20"/>
      <w:lang w:val="nl-BE" w:eastAsia="nl-BE" w:bidi="ar-SA"/>
    </w:rPr>
  </w:style>
  <w:style w:type="character" w:styleId="HTMLCode">
    <w:name w:val="HTML Code"/>
    <w:basedOn w:val="Standaardalinea-lettertype"/>
    <w:uiPriority w:val="99"/>
    <w:semiHidden/>
    <w:unhideWhenUsed/>
    <w:rsid w:val="00B90696"/>
    <w:rPr>
      <w:rFonts w:ascii="Consolas" w:hAnsi="Consolas" w:cs="Consolas"/>
      <w:sz w:val="20"/>
      <w:szCs w:val="20"/>
    </w:rPr>
  </w:style>
  <w:style w:type="character" w:styleId="HTMLDefinition">
    <w:name w:val="HTML Definition"/>
    <w:basedOn w:val="Standaardalinea-lettertype"/>
    <w:uiPriority w:val="99"/>
    <w:semiHidden/>
    <w:unhideWhenUsed/>
    <w:rsid w:val="00B90696"/>
    <w:rPr>
      <w:i/>
      <w:iCs/>
    </w:rPr>
  </w:style>
  <w:style w:type="character" w:styleId="HTMLVariable">
    <w:name w:val="HTML Variable"/>
    <w:basedOn w:val="Standaardalinea-lettertype"/>
    <w:uiPriority w:val="99"/>
    <w:semiHidden/>
    <w:unhideWhenUsed/>
    <w:rsid w:val="00B90696"/>
    <w:rPr>
      <w:i/>
      <w:iCs/>
    </w:rPr>
  </w:style>
  <w:style w:type="character" w:styleId="HTML-acroniem">
    <w:name w:val="HTML Acronym"/>
    <w:basedOn w:val="Standaardalinea-lettertype"/>
    <w:uiPriority w:val="99"/>
    <w:semiHidden/>
    <w:unhideWhenUsed/>
    <w:rsid w:val="00B90696"/>
  </w:style>
  <w:style w:type="paragraph" w:styleId="HTML-adres">
    <w:name w:val="HTML Address"/>
    <w:basedOn w:val="Standaard"/>
    <w:link w:val="HTML-adresChar"/>
    <w:uiPriority w:val="99"/>
    <w:semiHidden/>
    <w:unhideWhenUsed/>
    <w:rsid w:val="00B90696"/>
    <w:pPr>
      <w:spacing w:line="240" w:lineRule="auto"/>
    </w:pPr>
    <w:rPr>
      <w:i/>
      <w:iCs/>
    </w:rPr>
  </w:style>
  <w:style w:type="character" w:customStyle="1" w:styleId="HTML-adresChar">
    <w:name w:val="HTML-adres Char"/>
    <w:basedOn w:val="Standaardalinea-lettertype"/>
    <w:link w:val="HTML-adres"/>
    <w:uiPriority w:val="99"/>
    <w:semiHidden/>
    <w:rsid w:val="00B90696"/>
    <w:rPr>
      <w:rFonts w:ascii="FlandersArtSans-Regular" w:hAnsi="FlandersArtSans-Regular" w:cs="Times New Roman"/>
      <w:i/>
      <w:iCs/>
      <w:lang w:val="nl-BE" w:eastAsia="nl-BE" w:bidi="ar-SA"/>
    </w:rPr>
  </w:style>
  <w:style w:type="character" w:styleId="HTML-citaat">
    <w:name w:val="HTML Cite"/>
    <w:basedOn w:val="Standaardalinea-lettertype"/>
    <w:uiPriority w:val="99"/>
    <w:semiHidden/>
    <w:unhideWhenUsed/>
    <w:rsid w:val="00B90696"/>
    <w:rPr>
      <w:i/>
      <w:iCs/>
    </w:rPr>
  </w:style>
  <w:style w:type="character" w:styleId="HTML-schrijfmachine">
    <w:name w:val="HTML Typewriter"/>
    <w:basedOn w:val="Standaardalinea-lettertype"/>
    <w:uiPriority w:val="99"/>
    <w:semiHidden/>
    <w:unhideWhenUsed/>
    <w:rsid w:val="00B90696"/>
    <w:rPr>
      <w:rFonts w:ascii="Consolas" w:hAnsi="Consolas" w:cs="Consolas"/>
      <w:sz w:val="20"/>
      <w:szCs w:val="20"/>
    </w:rPr>
  </w:style>
  <w:style w:type="character" w:styleId="HTML-toetsenbord">
    <w:name w:val="HTML Keyboard"/>
    <w:basedOn w:val="Standaardalinea-lettertype"/>
    <w:uiPriority w:val="99"/>
    <w:semiHidden/>
    <w:unhideWhenUsed/>
    <w:rsid w:val="00B90696"/>
    <w:rPr>
      <w:rFonts w:ascii="Consolas" w:hAnsi="Consolas" w:cs="Consolas"/>
      <w:sz w:val="20"/>
      <w:szCs w:val="20"/>
    </w:rPr>
  </w:style>
  <w:style w:type="character" w:styleId="HTML-voorbeeld">
    <w:name w:val="HTML Sample"/>
    <w:basedOn w:val="Standaardalinea-lettertype"/>
    <w:uiPriority w:val="99"/>
    <w:semiHidden/>
    <w:unhideWhenUsed/>
    <w:rsid w:val="00B90696"/>
    <w:rPr>
      <w:rFonts w:ascii="Consolas" w:hAnsi="Consolas" w:cs="Consolas"/>
      <w:sz w:val="24"/>
      <w:szCs w:val="24"/>
    </w:rPr>
  </w:style>
  <w:style w:type="paragraph" w:styleId="Index1">
    <w:name w:val="index 1"/>
    <w:basedOn w:val="Standaard"/>
    <w:next w:val="Standaard"/>
    <w:autoRedefine/>
    <w:uiPriority w:val="99"/>
    <w:semiHidden/>
    <w:unhideWhenUsed/>
    <w:rsid w:val="00B90696"/>
    <w:pPr>
      <w:spacing w:line="240" w:lineRule="auto"/>
      <w:ind w:left="220" w:hanging="220"/>
    </w:pPr>
  </w:style>
  <w:style w:type="paragraph" w:styleId="Index2">
    <w:name w:val="index 2"/>
    <w:basedOn w:val="Standaard"/>
    <w:next w:val="Standaard"/>
    <w:autoRedefine/>
    <w:uiPriority w:val="99"/>
    <w:semiHidden/>
    <w:unhideWhenUsed/>
    <w:rsid w:val="00B90696"/>
    <w:pPr>
      <w:spacing w:line="240" w:lineRule="auto"/>
      <w:ind w:left="440" w:hanging="220"/>
    </w:pPr>
  </w:style>
  <w:style w:type="paragraph" w:styleId="Index3">
    <w:name w:val="index 3"/>
    <w:basedOn w:val="Standaard"/>
    <w:next w:val="Standaard"/>
    <w:autoRedefine/>
    <w:uiPriority w:val="99"/>
    <w:semiHidden/>
    <w:unhideWhenUsed/>
    <w:rsid w:val="00B90696"/>
    <w:pPr>
      <w:spacing w:line="240" w:lineRule="auto"/>
      <w:ind w:left="660" w:hanging="220"/>
    </w:pPr>
  </w:style>
  <w:style w:type="paragraph" w:styleId="Index4">
    <w:name w:val="index 4"/>
    <w:basedOn w:val="Standaard"/>
    <w:next w:val="Standaard"/>
    <w:autoRedefine/>
    <w:uiPriority w:val="99"/>
    <w:semiHidden/>
    <w:unhideWhenUsed/>
    <w:rsid w:val="00B90696"/>
    <w:pPr>
      <w:spacing w:line="240" w:lineRule="auto"/>
      <w:ind w:left="880" w:hanging="220"/>
    </w:pPr>
  </w:style>
  <w:style w:type="paragraph" w:styleId="Index5">
    <w:name w:val="index 5"/>
    <w:basedOn w:val="Standaard"/>
    <w:next w:val="Standaard"/>
    <w:autoRedefine/>
    <w:uiPriority w:val="99"/>
    <w:semiHidden/>
    <w:unhideWhenUsed/>
    <w:rsid w:val="00B90696"/>
    <w:pPr>
      <w:spacing w:line="240" w:lineRule="auto"/>
      <w:ind w:left="1100" w:hanging="220"/>
    </w:pPr>
  </w:style>
  <w:style w:type="paragraph" w:styleId="Index6">
    <w:name w:val="index 6"/>
    <w:basedOn w:val="Standaard"/>
    <w:next w:val="Standaard"/>
    <w:autoRedefine/>
    <w:uiPriority w:val="99"/>
    <w:semiHidden/>
    <w:unhideWhenUsed/>
    <w:rsid w:val="00B90696"/>
    <w:pPr>
      <w:spacing w:line="240" w:lineRule="auto"/>
      <w:ind w:left="1320" w:hanging="220"/>
    </w:pPr>
  </w:style>
  <w:style w:type="paragraph" w:styleId="Index7">
    <w:name w:val="index 7"/>
    <w:basedOn w:val="Standaard"/>
    <w:next w:val="Standaard"/>
    <w:autoRedefine/>
    <w:uiPriority w:val="99"/>
    <w:semiHidden/>
    <w:unhideWhenUsed/>
    <w:rsid w:val="00B90696"/>
    <w:pPr>
      <w:spacing w:line="240" w:lineRule="auto"/>
      <w:ind w:left="1540" w:hanging="220"/>
    </w:pPr>
  </w:style>
  <w:style w:type="paragraph" w:styleId="Index8">
    <w:name w:val="index 8"/>
    <w:basedOn w:val="Standaard"/>
    <w:next w:val="Standaard"/>
    <w:autoRedefine/>
    <w:uiPriority w:val="99"/>
    <w:semiHidden/>
    <w:unhideWhenUsed/>
    <w:rsid w:val="00B90696"/>
    <w:pPr>
      <w:spacing w:line="240" w:lineRule="auto"/>
      <w:ind w:left="1760" w:hanging="220"/>
    </w:pPr>
  </w:style>
  <w:style w:type="paragraph" w:styleId="Index9">
    <w:name w:val="index 9"/>
    <w:basedOn w:val="Standaard"/>
    <w:next w:val="Standaard"/>
    <w:autoRedefine/>
    <w:uiPriority w:val="99"/>
    <w:semiHidden/>
    <w:unhideWhenUsed/>
    <w:rsid w:val="00B90696"/>
    <w:pPr>
      <w:spacing w:line="240" w:lineRule="auto"/>
      <w:ind w:left="1980" w:hanging="220"/>
    </w:pPr>
  </w:style>
  <w:style w:type="paragraph" w:styleId="Indexkop">
    <w:name w:val="index heading"/>
    <w:basedOn w:val="Standaard"/>
    <w:next w:val="Index1"/>
    <w:uiPriority w:val="99"/>
    <w:semiHidden/>
    <w:unhideWhenUsed/>
    <w:rsid w:val="00B90696"/>
    <w:rPr>
      <w:rFonts w:asciiTheme="majorHAnsi" w:eastAsiaTheme="majorEastAsia" w:hAnsiTheme="majorHAnsi" w:cstheme="majorBidi"/>
      <w:b/>
      <w:bCs/>
    </w:rPr>
  </w:style>
  <w:style w:type="paragraph" w:styleId="Inhopg1">
    <w:name w:val="toc 1"/>
    <w:basedOn w:val="Standaard"/>
    <w:next w:val="Standaard"/>
    <w:autoRedefine/>
    <w:uiPriority w:val="39"/>
    <w:semiHidden/>
    <w:unhideWhenUsed/>
    <w:rsid w:val="00B90696"/>
    <w:pPr>
      <w:spacing w:after="100"/>
    </w:pPr>
  </w:style>
  <w:style w:type="paragraph" w:styleId="Inhopg2">
    <w:name w:val="toc 2"/>
    <w:basedOn w:val="Standaard"/>
    <w:next w:val="Standaard"/>
    <w:autoRedefine/>
    <w:uiPriority w:val="39"/>
    <w:semiHidden/>
    <w:unhideWhenUsed/>
    <w:rsid w:val="00B90696"/>
    <w:pPr>
      <w:spacing w:after="100"/>
      <w:ind w:left="220"/>
    </w:pPr>
  </w:style>
  <w:style w:type="paragraph" w:styleId="Inhopg3">
    <w:name w:val="toc 3"/>
    <w:basedOn w:val="Standaard"/>
    <w:next w:val="Standaard"/>
    <w:autoRedefine/>
    <w:uiPriority w:val="39"/>
    <w:semiHidden/>
    <w:unhideWhenUsed/>
    <w:rsid w:val="00B90696"/>
    <w:pPr>
      <w:spacing w:after="100"/>
      <w:ind w:left="440"/>
    </w:pPr>
  </w:style>
  <w:style w:type="paragraph" w:styleId="Inhopg4">
    <w:name w:val="toc 4"/>
    <w:basedOn w:val="Standaard"/>
    <w:next w:val="Standaard"/>
    <w:autoRedefine/>
    <w:uiPriority w:val="39"/>
    <w:semiHidden/>
    <w:unhideWhenUsed/>
    <w:rsid w:val="00B90696"/>
    <w:pPr>
      <w:spacing w:after="100"/>
      <w:ind w:left="660"/>
    </w:pPr>
  </w:style>
  <w:style w:type="paragraph" w:styleId="Inhopg5">
    <w:name w:val="toc 5"/>
    <w:basedOn w:val="Standaard"/>
    <w:next w:val="Standaard"/>
    <w:autoRedefine/>
    <w:uiPriority w:val="39"/>
    <w:semiHidden/>
    <w:unhideWhenUsed/>
    <w:rsid w:val="00B90696"/>
    <w:pPr>
      <w:spacing w:after="100"/>
      <w:ind w:left="880"/>
    </w:pPr>
  </w:style>
  <w:style w:type="paragraph" w:styleId="Inhopg6">
    <w:name w:val="toc 6"/>
    <w:basedOn w:val="Standaard"/>
    <w:next w:val="Standaard"/>
    <w:autoRedefine/>
    <w:uiPriority w:val="39"/>
    <w:semiHidden/>
    <w:unhideWhenUsed/>
    <w:rsid w:val="00B90696"/>
    <w:pPr>
      <w:spacing w:after="100"/>
      <w:ind w:left="1100"/>
    </w:pPr>
  </w:style>
  <w:style w:type="paragraph" w:styleId="Inhopg7">
    <w:name w:val="toc 7"/>
    <w:basedOn w:val="Standaard"/>
    <w:next w:val="Standaard"/>
    <w:autoRedefine/>
    <w:uiPriority w:val="39"/>
    <w:semiHidden/>
    <w:unhideWhenUsed/>
    <w:rsid w:val="00B90696"/>
    <w:pPr>
      <w:spacing w:after="100"/>
      <w:ind w:left="1320"/>
    </w:pPr>
  </w:style>
  <w:style w:type="paragraph" w:styleId="Inhopg8">
    <w:name w:val="toc 8"/>
    <w:basedOn w:val="Standaard"/>
    <w:next w:val="Standaard"/>
    <w:autoRedefine/>
    <w:uiPriority w:val="39"/>
    <w:semiHidden/>
    <w:unhideWhenUsed/>
    <w:rsid w:val="00B90696"/>
    <w:pPr>
      <w:spacing w:after="100"/>
      <w:ind w:left="1540"/>
    </w:pPr>
  </w:style>
  <w:style w:type="paragraph" w:styleId="Inhopg9">
    <w:name w:val="toc 9"/>
    <w:basedOn w:val="Standaard"/>
    <w:next w:val="Standaard"/>
    <w:autoRedefine/>
    <w:uiPriority w:val="39"/>
    <w:semiHidden/>
    <w:unhideWhenUsed/>
    <w:rsid w:val="00B90696"/>
    <w:pPr>
      <w:spacing w:after="100"/>
      <w:ind w:left="1760"/>
    </w:pPr>
  </w:style>
  <w:style w:type="character" w:styleId="Intensievebenadrukking">
    <w:name w:val="Intense Emphasis"/>
    <w:basedOn w:val="Standaardalinea-lettertype"/>
    <w:uiPriority w:val="21"/>
    <w:semiHidden/>
    <w:rsid w:val="00B90696"/>
    <w:rPr>
      <w:b/>
      <w:bCs/>
      <w:i/>
      <w:iCs/>
      <w:color w:val="FFF200" w:themeColor="accent1"/>
    </w:rPr>
  </w:style>
  <w:style w:type="character" w:styleId="Intensieveverwijzing">
    <w:name w:val="Intense Reference"/>
    <w:basedOn w:val="Standaardalinea-lettertype"/>
    <w:uiPriority w:val="32"/>
    <w:semiHidden/>
    <w:rsid w:val="00B90696"/>
    <w:rPr>
      <w:b/>
      <w:bCs/>
      <w:smallCaps/>
      <w:color w:val="373636" w:themeColor="accent2"/>
      <w:spacing w:val="5"/>
      <w:u w:val="single"/>
    </w:rPr>
  </w:style>
  <w:style w:type="table" w:styleId="Klassieketabel1">
    <w:name w:val="Table Classic 1"/>
    <w:basedOn w:val="Standaardtabel"/>
    <w:uiPriority w:val="99"/>
    <w:semiHidden/>
    <w:unhideWhenUsed/>
    <w:rsid w:val="00B90696"/>
    <w:pPr>
      <w:spacing w:after="0" w:line="27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uiPriority w:val="99"/>
    <w:semiHidden/>
    <w:unhideWhenUsed/>
    <w:rsid w:val="00B90696"/>
    <w:pPr>
      <w:spacing w:after="0" w:line="27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uiPriority w:val="99"/>
    <w:semiHidden/>
    <w:unhideWhenUsed/>
    <w:rsid w:val="00B90696"/>
    <w:pPr>
      <w:spacing w:after="0" w:line="27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uiPriority w:val="99"/>
    <w:semiHidden/>
    <w:unhideWhenUsed/>
    <w:rsid w:val="00B90696"/>
    <w:pPr>
      <w:spacing w:after="0" w:line="27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raster">
    <w:name w:val="Colorful Grid"/>
    <w:basedOn w:val="Standaardtabel"/>
    <w:uiPriority w:val="73"/>
    <w:rsid w:val="00B90696"/>
    <w:pPr>
      <w:spacing w:after="0" w:line="240" w:lineRule="auto"/>
    </w:pPr>
    <w:rPr>
      <w:color w:val="373636" w:themeColor="text1"/>
    </w:rPr>
    <w:tblPr>
      <w:tblStyleRowBandSize w:val="1"/>
      <w:tblStyleColBandSize w:val="1"/>
      <w:tblBorders>
        <w:insideH w:val="single" w:sz="4" w:space="0" w:color="FFFFFF" w:themeColor="background1"/>
      </w:tblBorders>
    </w:tblPr>
    <w:tcPr>
      <w:shd w:val="clear" w:color="auto" w:fill="D7D6D6" w:themeFill="text1" w:themeFillTint="33"/>
    </w:tcPr>
    <w:tblStylePr w:type="firstRow">
      <w:rPr>
        <w:b/>
        <w:bCs/>
      </w:rPr>
      <w:tblPr/>
      <w:tcPr>
        <w:shd w:val="clear" w:color="auto" w:fill="AFADAD" w:themeFill="text1" w:themeFillTint="66"/>
      </w:tcPr>
    </w:tblStylePr>
    <w:tblStylePr w:type="lastRow">
      <w:rPr>
        <w:b/>
        <w:bCs/>
        <w:color w:val="373636" w:themeColor="text1"/>
      </w:rPr>
      <w:tblPr/>
      <w:tcPr>
        <w:shd w:val="clear" w:color="auto" w:fill="AFADAD" w:themeFill="text1" w:themeFillTint="66"/>
      </w:tcPr>
    </w:tblStylePr>
    <w:tblStylePr w:type="firstCol">
      <w:rPr>
        <w:color w:val="FFFFFF" w:themeColor="background1"/>
      </w:rPr>
      <w:tblPr/>
      <w:tcPr>
        <w:shd w:val="clear" w:color="auto" w:fill="292828" w:themeFill="text1" w:themeFillShade="BF"/>
      </w:tcPr>
    </w:tblStylePr>
    <w:tblStylePr w:type="lastCol">
      <w:rPr>
        <w:color w:val="FFFFFF" w:themeColor="background1"/>
      </w:rPr>
      <w:tblPr/>
      <w:tcPr>
        <w:shd w:val="clear" w:color="auto" w:fill="292828" w:themeFill="text1" w:themeFillShade="BF"/>
      </w:tcPr>
    </w:tblStylePr>
    <w:tblStylePr w:type="band1Vert">
      <w:tblPr/>
      <w:tcPr>
        <w:shd w:val="clear" w:color="auto" w:fill="9C9A9A" w:themeFill="text1" w:themeFillTint="7F"/>
      </w:tcPr>
    </w:tblStylePr>
    <w:tblStylePr w:type="band1Horz">
      <w:tblPr/>
      <w:tcPr>
        <w:shd w:val="clear" w:color="auto" w:fill="9C9A9A" w:themeFill="text1" w:themeFillTint="7F"/>
      </w:tcPr>
    </w:tblStylePr>
  </w:style>
  <w:style w:type="table" w:styleId="Kleurrijkraster-accent1">
    <w:name w:val="Colorful Grid Accent 1"/>
    <w:basedOn w:val="Standaardtabel"/>
    <w:uiPriority w:val="73"/>
    <w:rsid w:val="00B90696"/>
    <w:pPr>
      <w:spacing w:after="0" w:line="240" w:lineRule="auto"/>
    </w:pPr>
    <w:rPr>
      <w:color w:val="373636" w:themeColor="text1"/>
    </w:rPr>
    <w:tblPr>
      <w:tblStyleRowBandSize w:val="1"/>
      <w:tblStyleColBandSize w:val="1"/>
      <w:tblBorders>
        <w:insideH w:val="single" w:sz="4" w:space="0" w:color="FFFFFF" w:themeColor="background1"/>
      </w:tblBorders>
    </w:tblPr>
    <w:tcPr>
      <w:shd w:val="clear" w:color="auto" w:fill="FFFCCC" w:themeFill="accent1" w:themeFillTint="33"/>
    </w:tcPr>
    <w:tblStylePr w:type="firstRow">
      <w:rPr>
        <w:b/>
        <w:bCs/>
      </w:rPr>
      <w:tblPr/>
      <w:tcPr>
        <w:shd w:val="clear" w:color="auto" w:fill="FFF999" w:themeFill="accent1" w:themeFillTint="66"/>
      </w:tcPr>
    </w:tblStylePr>
    <w:tblStylePr w:type="lastRow">
      <w:rPr>
        <w:b/>
        <w:bCs/>
        <w:color w:val="373636" w:themeColor="text1"/>
      </w:rPr>
      <w:tblPr/>
      <w:tcPr>
        <w:shd w:val="clear" w:color="auto" w:fill="FFF999" w:themeFill="accent1" w:themeFillTint="66"/>
      </w:tcPr>
    </w:tblStylePr>
    <w:tblStylePr w:type="firstCol">
      <w:rPr>
        <w:color w:val="FFFFFF" w:themeColor="background1"/>
      </w:rPr>
      <w:tblPr/>
      <w:tcPr>
        <w:shd w:val="clear" w:color="auto" w:fill="BFB500" w:themeFill="accent1" w:themeFillShade="BF"/>
      </w:tcPr>
    </w:tblStylePr>
    <w:tblStylePr w:type="lastCol">
      <w:rPr>
        <w:color w:val="FFFFFF" w:themeColor="background1"/>
      </w:rPr>
      <w:tblPr/>
      <w:tcPr>
        <w:shd w:val="clear" w:color="auto" w:fill="BFB500" w:themeFill="accent1" w:themeFillShade="BF"/>
      </w:tcPr>
    </w:tblStylePr>
    <w:tblStylePr w:type="band1Vert">
      <w:tblPr/>
      <w:tcPr>
        <w:shd w:val="clear" w:color="auto" w:fill="FFF880" w:themeFill="accent1" w:themeFillTint="7F"/>
      </w:tcPr>
    </w:tblStylePr>
    <w:tblStylePr w:type="band1Horz">
      <w:tblPr/>
      <w:tcPr>
        <w:shd w:val="clear" w:color="auto" w:fill="FFF880" w:themeFill="accent1" w:themeFillTint="7F"/>
      </w:tcPr>
    </w:tblStylePr>
  </w:style>
  <w:style w:type="table" w:styleId="Kleurrijkraster-accent2">
    <w:name w:val="Colorful Grid Accent 2"/>
    <w:basedOn w:val="Standaardtabel"/>
    <w:uiPriority w:val="73"/>
    <w:rsid w:val="00B90696"/>
    <w:pPr>
      <w:spacing w:after="0" w:line="240" w:lineRule="auto"/>
    </w:pPr>
    <w:rPr>
      <w:color w:val="373636" w:themeColor="text1"/>
    </w:rPr>
    <w:tblPr>
      <w:tblStyleRowBandSize w:val="1"/>
      <w:tblStyleColBandSize w:val="1"/>
      <w:tblBorders>
        <w:insideH w:val="single" w:sz="4" w:space="0" w:color="FFFFFF" w:themeColor="background1"/>
      </w:tblBorders>
    </w:tblPr>
    <w:tcPr>
      <w:shd w:val="clear" w:color="auto" w:fill="D7D6D6" w:themeFill="accent2" w:themeFillTint="33"/>
    </w:tcPr>
    <w:tblStylePr w:type="firstRow">
      <w:rPr>
        <w:b/>
        <w:bCs/>
      </w:rPr>
      <w:tblPr/>
      <w:tcPr>
        <w:shd w:val="clear" w:color="auto" w:fill="AFADAD" w:themeFill="accent2" w:themeFillTint="66"/>
      </w:tcPr>
    </w:tblStylePr>
    <w:tblStylePr w:type="lastRow">
      <w:rPr>
        <w:b/>
        <w:bCs/>
        <w:color w:val="373636" w:themeColor="text1"/>
      </w:rPr>
      <w:tblPr/>
      <w:tcPr>
        <w:shd w:val="clear" w:color="auto" w:fill="AFADAD" w:themeFill="accent2" w:themeFillTint="66"/>
      </w:tcPr>
    </w:tblStylePr>
    <w:tblStylePr w:type="firstCol">
      <w:rPr>
        <w:color w:val="FFFFFF" w:themeColor="background1"/>
      </w:rPr>
      <w:tblPr/>
      <w:tcPr>
        <w:shd w:val="clear" w:color="auto" w:fill="292828" w:themeFill="accent2" w:themeFillShade="BF"/>
      </w:tcPr>
    </w:tblStylePr>
    <w:tblStylePr w:type="lastCol">
      <w:rPr>
        <w:color w:val="FFFFFF" w:themeColor="background1"/>
      </w:rPr>
      <w:tblPr/>
      <w:tcPr>
        <w:shd w:val="clear" w:color="auto" w:fill="292828" w:themeFill="accent2" w:themeFillShade="BF"/>
      </w:tcPr>
    </w:tblStylePr>
    <w:tblStylePr w:type="band1Vert">
      <w:tblPr/>
      <w:tcPr>
        <w:shd w:val="clear" w:color="auto" w:fill="9C9A9A" w:themeFill="accent2" w:themeFillTint="7F"/>
      </w:tcPr>
    </w:tblStylePr>
    <w:tblStylePr w:type="band1Horz">
      <w:tblPr/>
      <w:tcPr>
        <w:shd w:val="clear" w:color="auto" w:fill="9C9A9A" w:themeFill="accent2" w:themeFillTint="7F"/>
      </w:tcPr>
    </w:tblStylePr>
  </w:style>
  <w:style w:type="table" w:styleId="Kleurrijkraster-accent3">
    <w:name w:val="Colorful Grid Accent 3"/>
    <w:basedOn w:val="Standaardtabel"/>
    <w:uiPriority w:val="73"/>
    <w:rsid w:val="00B90696"/>
    <w:pPr>
      <w:spacing w:after="0" w:line="240" w:lineRule="auto"/>
    </w:pPr>
    <w:rPr>
      <w:color w:val="373636" w:themeColor="text1"/>
    </w:rPr>
    <w:tblPr>
      <w:tblStyleRowBandSize w:val="1"/>
      <w:tblStyleColBandSize w:val="1"/>
      <w:tblBorders>
        <w:insideH w:val="single" w:sz="4" w:space="0" w:color="FFFFFF" w:themeColor="background1"/>
      </w:tblBorders>
    </w:tblPr>
    <w:tcPr>
      <w:shd w:val="clear" w:color="auto" w:fill="FEFBC8" w:themeFill="accent3" w:themeFillTint="33"/>
    </w:tcPr>
    <w:tblStylePr w:type="firstRow">
      <w:rPr>
        <w:b/>
        <w:bCs/>
      </w:rPr>
      <w:tblPr/>
      <w:tcPr>
        <w:shd w:val="clear" w:color="auto" w:fill="FDF791" w:themeFill="accent3" w:themeFillTint="66"/>
      </w:tcPr>
    </w:tblStylePr>
    <w:tblStylePr w:type="lastRow">
      <w:rPr>
        <w:b/>
        <w:bCs/>
        <w:color w:val="373636" w:themeColor="text1"/>
      </w:rPr>
      <w:tblPr/>
      <w:tcPr>
        <w:shd w:val="clear" w:color="auto" w:fill="FDF791" w:themeFill="accent3" w:themeFillTint="66"/>
      </w:tcPr>
    </w:tblStylePr>
    <w:tblStylePr w:type="firstCol">
      <w:rPr>
        <w:color w:val="FFFFFF" w:themeColor="background1"/>
      </w:rPr>
      <w:tblPr/>
      <w:tcPr>
        <w:shd w:val="clear" w:color="auto" w:fill="ABA203" w:themeFill="accent3" w:themeFillShade="BF"/>
      </w:tcPr>
    </w:tblStylePr>
    <w:tblStylePr w:type="lastCol">
      <w:rPr>
        <w:color w:val="FFFFFF" w:themeColor="background1"/>
      </w:rPr>
      <w:tblPr/>
      <w:tcPr>
        <w:shd w:val="clear" w:color="auto" w:fill="ABA203" w:themeFill="accent3" w:themeFillShade="BF"/>
      </w:tcPr>
    </w:tblStylePr>
    <w:tblStylePr w:type="band1Vert">
      <w:tblPr/>
      <w:tcPr>
        <w:shd w:val="clear" w:color="auto" w:fill="FCF577" w:themeFill="accent3" w:themeFillTint="7F"/>
      </w:tcPr>
    </w:tblStylePr>
    <w:tblStylePr w:type="band1Horz">
      <w:tblPr/>
      <w:tcPr>
        <w:shd w:val="clear" w:color="auto" w:fill="FCF577" w:themeFill="accent3" w:themeFillTint="7F"/>
      </w:tcPr>
    </w:tblStylePr>
  </w:style>
  <w:style w:type="table" w:styleId="Kleurrijkraster-accent4">
    <w:name w:val="Colorful Grid Accent 4"/>
    <w:basedOn w:val="Standaardtabel"/>
    <w:uiPriority w:val="73"/>
    <w:rsid w:val="00B90696"/>
    <w:pPr>
      <w:spacing w:after="0" w:line="240" w:lineRule="auto"/>
    </w:pPr>
    <w:rPr>
      <w:color w:val="373636" w:themeColor="text1"/>
    </w:rPr>
    <w:tblPr>
      <w:tblStyleRowBandSize w:val="1"/>
      <w:tblStyleColBandSize w:val="1"/>
      <w:tblBorders>
        <w:insideH w:val="single" w:sz="4" w:space="0" w:color="FFFFFF" w:themeColor="background1"/>
      </w:tblBorders>
    </w:tblPr>
    <w:tcPr>
      <w:shd w:val="clear" w:color="auto" w:fill="E1E1E1" w:themeFill="accent4" w:themeFillTint="33"/>
    </w:tcPr>
    <w:tblStylePr w:type="firstRow">
      <w:rPr>
        <w:b/>
        <w:bCs/>
      </w:rPr>
      <w:tblPr/>
      <w:tcPr>
        <w:shd w:val="clear" w:color="auto" w:fill="C3C3C3" w:themeFill="accent4" w:themeFillTint="66"/>
      </w:tcPr>
    </w:tblStylePr>
    <w:tblStylePr w:type="lastRow">
      <w:rPr>
        <w:b/>
        <w:bCs/>
        <w:color w:val="373636" w:themeColor="text1"/>
      </w:rPr>
      <w:tblPr/>
      <w:tcPr>
        <w:shd w:val="clear" w:color="auto" w:fill="C3C3C3" w:themeFill="accent4" w:themeFillTint="66"/>
      </w:tcPr>
    </w:tblStylePr>
    <w:tblStylePr w:type="firstCol">
      <w:rPr>
        <w:color w:val="FFFFFF" w:themeColor="background1"/>
      </w:rPr>
      <w:tblPr/>
      <w:tcPr>
        <w:shd w:val="clear" w:color="auto" w:fill="505050" w:themeFill="accent4" w:themeFillShade="BF"/>
      </w:tcPr>
    </w:tblStylePr>
    <w:tblStylePr w:type="lastCol">
      <w:rPr>
        <w:color w:val="FFFFFF" w:themeColor="background1"/>
      </w:rPr>
      <w:tblPr/>
      <w:tcPr>
        <w:shd w:val="clear" w:color="auto" w:fill="505050" w:themeFill="accent4" w:themeFillShade="BF"/>
      </w:tcPr>
    </w:tblStylePr>
    <w:tblStylePr w:type="band1Vert">
      <w:tblPr/>
      <w:tcPr>
        <w:shd w:val="clear" w:color="auto" w:fill="B5B5B5" w:themeFill="accent4" w:themeFillTint="7F"/>
      </w:tcPr>
    </w:tblStylePr>
    <w:tblStylePr w:type="band1Horz">
      <w:tblPr/>
      <w:tcPr>
        <w:shd w:val="clear" w:color="auto" w:fill="B5B5B5" w:themeFill="accent4" w:themeFillTint="7F"/>
      </w:tcPr>
    </w:tblStylePr>
  </w:style>
  <w:style w:type="table" w:styleId="Kleurrijkraster-accent5">
    <w:name w:val="Colorful Grid Accent 5"/>
    <w:basedOn w:val="Standaardtabel"/>
    <w:uiPriority w:val="73"/>
    <w:rsid w:val="00B90696"/>
    <w:pPr>
      <w:spacing w:after="0" w:line="240" w:lineRule="auto"/>
    </w:pPr>
    <w:rPr>
      <w:color w:val="373636" w:themeColor="text1"/>
    </w:rPr>
    <w:tblPr>
      <w:tblStyleRowBandSize w:val="1"/>
      <w:tblStyleColBandSize w:val="1"/>
      <w:tblBorders>
        <w:insideH w:val="single" w:sz="4" w:space="0" w:color="FFFFFF" w:themeColor="background1"/>
      </w:tblBorders>
    </w:tblPr>
    <w:tcPr>
      <w:shd w:val="clear" w:color="auto" w:fill="F6F6F6" w:themeFill="accent5" w:themeFillTint="33"/>
    </w:tcPr>
    <w:tblStylePr w:type="firstRow">
      <w:rPr>
        <w:b/>
        <w:bCs/>
      </w:rPr>
      <w:tblPr/>
      <w:tcPr>
        <w:shd w:val="clear" w:color="auto" w:fill="EEEEEE" w:themeFill="accent5" w:themeFillTint="66"/>
      </w:tcPr>
    </w:tblStylePr>
    <w:tblStylePr w:type="lastRow">
      <w:rPr>
        <w:b/>
        <w:bCs/>
        <w:color w:val="373636" w:themeColor="text1"/>
      </w:rPr>
      <w:tblPr/>
      <w:tcPr>
        <w:shd w:val="clear" w:color="auto" w:fill="EEEEEE" w:themeFill="accent5" w:themeFillTint="66"/>
      </w:tcPr>
    </w:tblStylePr>
    <w:tblStylePr w:type="firstCol">
      <w:rPr>
        <w:color w:val="FFFFFF" w:themeColor="background1"/>
      </w:rPr>
      <w:tblPr/>
      <w:tcPr>
        <w:shd w:val="clear" w:color="auto" w:fill="9F9F9F" w:themeFill="accent5" w:themeFillShade="BF"/>
      </w:tcPr>
    </w:tblStylePr>
    <w:tblStylePr w:type="lastCol">
      <w:rPr>
        <w:color w:val="FFFFFF" w:themeColor="background1"/>
      </w:rPr>
      <w:tblPr/>
      <w:tcPr>
        <w:shd w:val="clear" w:color="auto" w:fill="9F9F9F" w:themeFill="accent5" w:themeFillShade="BF"/>
      </w:tcPr>
    </w:tblStylePr>
    <w:tblStylePr w:type="band1Vert">
      <w:tblPr/>
      <w:tcPr>
        <w:shd w:val="clear" w:color="auto" w:fill="EAEAEA" w:themeFill="accent5" w:themeFillTint="7F"/>
      </w:tcPr>
    </w:tblStylePr>
    <w:tblStylePr w:type="band1Horz">
      <w:tblPr/>
      <w:tcPr>
        <w:shd w:val="clear" w:color="auto" w:fill="EAEAEA" w:themeFill="accent5" w:themeFillTint="7F"/>
      </w:tcPr>
    </w:tblStylePr>
  </w:style>
  <w:style w:type="table" w:styleId="Kleurrijkraster-accent6">
    <w:name w:val="Colorful Grid Accent 6"/>
    <w:basedOn w:val="Standaardtabel"/>
    <w:uiPriority w:val="73"/>
    <w:rsid w:val="00B90696"/>
    <w:pPr>
      <w:spacing w:after="0" w:line="240" w:lineRule="auto"/>
    </w:pPr>
    <w:rPr>
      <w:color w:val="373636" w:themeColor="text1"/>
    </w:rPr>
    <w:tblPr>
      <w:tblStyleRowBandSize w:val="1"/>
      <w:tblStyleColBandSize w:val="1"/>
      <w:tblBorders>
        <w:insideH w:val="single" w:sz="4" w:space="0" w:color="FFFFFF" w:themeColor="background1"/>
      </w:tblBorders>
    </w:tblPr>
    <w:tcPr>
      <w:shd w:val="clear" w:color="auto" w:fill="EAEAEA" w:themeFill="accent6" w:themeFillTint="33"/>
    </w:tcPr>
    <w:tblStylePr w:type="firstRow">
      <w:rPr>
        <w:b/>
        <w:bCs/>
      </w:rPr>
      <w:tblPr/>
      <w:tcPr>
        <w:shd w:val="clear" w:color="auto" w:fill="D5D5D5" w:themeFill="accent6" w:themeFillTint="66"/>
      </w:tcPr>
    </w:tblStylePr>
    <w:tblStylePr w:type="lastRow">
      <w:rPr>
        <w:b/>
        <w:bCs/>
        <w:color w:val="373636" w:themeColor="text1"/>
      </w:rPr>
      <w:tblPr/>
      <w:tcPr>
        <w:shd w:val="clear" w:color="auto" w:fill="D5D5D5" w:themeFill="accent6" w:themeFillTint="66"/>
      </w:tcPr>
    </w:tblStylePr>
    <w:tblStylePr w:type="firstCol">
      <w:rPr>
        <w:color w:val="FFFFFF" w:themeColor="background1"/>
      </w:rPr>
      <w:tblPr/>
      <w:tcPr>
        <w:shd w:val="clear" w:color="auto" w:fill="717171" w:themeFill="accent6" w:themeFillShade="BF"/>
      </w:tcPr>
    </w:tblStylePr>
    <w:tblStylePr w:type="lastCol">
      <w:rPr>
        <w:color w:val="FFFFFF" w:themeColor="background1"/>
      </w:rPr>
      <w:tblPr/>
      <w:tcPr>
        <w:shd w:val="clear" w:color="auto" w:fill="717171" w:themeFill="accent6" w:themeFillShade="BF"/>
      </w:tcPr>
    </w:tblStylePr>
    <w:tblStylePr w:type="band1Vert">
      <w:tblPr/>
      <w:tcPr>
        <w:shd w:val="clear" w:color="auto" w:fill="CBCBCB" w:themeFill="accent6" w:themeFillTint="7F"/>
      </w:tcPr>
    </w:tblStylePr>
    <w:tblStylePr w:type="band1Horz">
      <w:tblPr/>
      <w:tcPr>
        <w:shd w:val="clear" w:color="auto" w:fill="CBCBCB" w:themeFill="accent6" w:themeFillTint="7F"/>
      </w:tcPr>
    </w:tblStylePr>
  </w:style>
  <w:style w:type="table" w:styleId="Kleurrijkearcering">
    <w:name w:val="Colorful Shading"/>
    <w:basedOn w:val="Standaardtabel"/>
    <w:uiPriority w:val="71"/>
    <w:rsid w:val="00B90696"/>
    <w:pPr>
      <w:spacing w:after="0" w:line="240" w:lineRule="auto"/>
    </w:pPr>
    <w:rPr>
      <w:color w:val="373636" w:themeColor="text1"/>
    </w:rPr>
    <w:tblPr>
      <w:tblStyleRowBandSize w:val="1"/>
      <w:tblStyleColBandSize w:val="1"/>
      <w:tblBorders>
        <w:top w:val="single" w:sz="24" w:space="0" w:color="373636" w:themeColor="accent2"/>
        <w:left w:val="single" w:sz="4" w:space="0" w:color="373636" w:themeColor="text1"/>
        <w:bottom w:val="single" w:sz="4" w:space="0" w:color="373636" w:themeColor="text1"/>
        <w:right w:val="single" w:sz="4" w:space="0" w:color="373636" w:themeColor="text1"/>
        <w:insideH w:val="single" w:sz="4" w:space="0" w:color="FFFFFF" w:themeColor="background1"/>
        <w:insideV w:val="single" w:sz="4" w:space="0" w:color="FFFFFF" w:themeColor="background1"/>
      </w:tblBorders>
    </w:tblPr>
    <w:tcPr>
      <w:shd w:val="clear" w:color="auto" w:fill="EBEBEB" w:themeFill="text1" w:themeFillTint="19"/>
    </w:tcPr>
    <w:tblStylePr w:type="firstRow">
      <w:rPr>
        <w:b/>
        <w:bCs/>
      </w:rPr>
      <w:tblPr/>
      <w:tcPr>
        <w:tcBorders>
          <w:top w:val="nil"/>
          <w:left w:val="nil"/>
          <w:bottom w:val="single" w:sz="24" w:space="0" w:color="37363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02020" w:themeFill="text1" w:themeFillShade="99"/>
      </w:tcPr>
    </w:tblStylePr>
    <w:tblStylePr w:type="firstCol">
      <w:rPr>
        <w:color w:val="FFFFFF" w:themeColor="background1"/>
      </w:rPr>
      <w:tblPr/>
      <w:tcPr>
        <w:tcBorders>
          <w:top w:val="nil"/>
          <w:left w:val="nil"/>
          <w:bottom w:val="nil"/>
          <w:right w:val="nil"/>
          <w:insideH w:val="single" w:sz="4" w:space="0" w:color="202020" w:themeColor="text1" w:themeShade="99"/>
          <w:insideV w:val="nil"/>
        </w:tcBorders>
        <w:shd w:val="clear" w:color="auto" w:fill="20202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292828" w:themeFill="text1" w:themeFillShade="BF"/>
      </w:tcPr>
    </w:tblStylePr>
    <w:tblStylePr w:type="band1Vert">
      <w:tblPr/>
      <w:tcPr>
        <w:shd w:val="clear" w:color="auto" w:fill="AFADAD" w:themeFill="text1" w:themeFillTint="66"/>
      </w:tcPr>
    </w:tblStylePr>
    <w:tblStylePr w:type="band1Horz">
      <w:tblPr/>
      <w:tcPr>
        <w:shd w:val="clear" w:color="auto" w:fill="9C9A9A" w:themeFill="text1" w:themeFillTint="7F"/>
      </w:tcPr>
    </w:tblStylePr>
    <w:tblStylePr w:type="neCell">
      <w:rPr>
        <w:color w:val="373636" w:themeColor="text1"/>
      </w:rPr>
    </w:tblStylePr>
    <w:tblStylePr w:type="nwCell">
      <w:rPr>
        <w:color w:val="373636" w:themeColor="text1"/>
      </w:rPr>
    </w:tblStylePr>
  </w:style>
  <w:style w:type="table" w:styleId="Kleurrijkearcering-accent1">
    <w:name w:val="Colorful Shading Accent 1"/>
    <w:basedOn w:val="Standaardtabel"/>
    <w:uiPriority w:val="71"/>
    <w:rsid w:val="00B90696"/>
    <w:pPr>
      <w:spacing w:after="0" w:line="240" w:lineRule="auto"/>
    </w:pPr>
    <w:rPr>
      <w:color w:val="373636" w:themeColor="text1"/>
    </w:rPr>
    <w:tblPr>
      <w:tblStyleRowBandSize w:val="1"/>
      <w:tblStyleColBandSize w:val="1"/>
      <w:tblBorders>
        <w:top w:val="single" w:sz="24" w:space="0" w:color="373636" w:themeColor="accent2"/>
        <w:left w:val="single" w:sz="4" w:space="0" w:color="FFF200" w:themeColor="accent1"/>
        <w:bottom w:val="single" w:sz="4" w:space="0" w:color="FFF200" w:themeColor="accent1"/>
        <w:right w:val="single" w:sz="4" w:space="0" w:color="FFF200" w:themeColor="accent1"/>
        <w:insideH w:val="single" w:sz="4" w:space="0" w:color="FFFFFF" w:themeColor="background1"/>
        <w:insideV w:val="single" w:sz="4" w:space="0" w:color="FFFFFF" w:themeColor="background1"/>
      </w:tblBorders>
    </w:tblPr>
    <w:tcPr>
      <w:shd w:val="clear" w:color="auto" w:fill="FFFDE6" w:themeFill="accent1" w:themeFillTint="19"/>
    </w:tcPr>
    <w:tblStylePr w:type="firstRow">
      <w:rPr>
        <w:b/>
        <w:bCs/>
      </w:rPr>
      <w:tblPr/>
      <w:tcPr>
        <w:tcBorders>
          <w:top w:val="nil"/>
          <w:left w:val="nil"/>
          <w:bottom w:val="single" w:sz="24" w:space="0" w:color="37363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100" w:themeFill="accent1" w:themeFillShade="99"/>
      </w:tcPr>
    </w:tblStylePr>
    <w:tblStylePr w:type="firstCol">
      <w:rPr>
        <w:color w:val="FFFFFF" w:themeColor="background1"/>
      </w:rPr>
      <w:tblPr/>
      <w:tcPr>
        <w:tcBorders>
          <w:top w:val="nil"/>
          <w:left w:val="nil"/>
          <w:bottom w:val="nil"/>
          <w:right w:val="nil"/>
          <w:insideH w:val="single" w:sz="4" w:space="0" w:color="999100" w:themeColor="accent1" w:themeShade="99"/>
          <w:insideV w:val="nil"/>
        </w:tcBorders>
        <w:shd w:val="clear" w:color="auto" w:fill="99910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999100" w:themeFill="accent1" w:themeFillShade="99"/>
      </w:tcPr>
    </w:tblStylePr>
    <w:tblStylePr w:type="band1Vert">
      <w:tblPr/>
      <w:tcPr>
        <w:shd w:val="clear" w:color="auto" w:fill="FFF999" w:themeFill="accent1" w:themeFillTint="66"/>
      </w:tcPr>
    </w:tblStylePr>
    <w:tblStylePr w:type="band1Horz">
      <w:tblPr/>
      <w:tcPr>
        <w:shd w:val="clear" w:color="auto" w:fill="FFF880" w:themeFill="accent1" w:themeFillTint="7F"/>
      </w:tcPr>
    </w:tblStylePr>
    <w:tblStylePr w:type="neCell">
      <w:rPr>
        <w:color w:val="373636" w:themeColor="text1"/>
      </w:rPr>
    </w:tblStylePr>
    <w:tblStylePr w:type="nwCell">
      <w:rPr>
        <w:color w:val="373636" w:themeColor="text1"/>
      </w:rPr>
    </w:tblStylePr>
  </w:style>
  <w:style w:type="table" w:styleId="Kleurrijkearcering-accent2">
    <w:name w:val="Colorful Shading Accent 2"/>
    <w:basedOn w:val="Standaardtabel"/>
    <w:uiPriority w:val="71"/>
    <w:rsid w:val="00B90696"/>
    <w:pPr>
      <w:spacing w:after="0" w:line="240" w:lineRule="auto"/>
    </w:pPr>
    <w:rPr>
      <w:color w:val="373636" w:themeColor="text1"/>
    </w:rPr>
    <w:tblPr>
      <w:tblStyleRowBandSize w:val="1"/>
      <w:tblStyleColBandSize w:val="1"/>
      <w:tblBorders>
        <w:top w:val="single" w:sz="24" w:space="0" w:color="373636" w:themeColor="accent2"/>
        <w:left w:val="single" w:sz="4" w:space="0" w:color="373636" w:themeColor="accent2"/>
        <w:bottom w:val="single" w:sz="4" w:space="0" w:color="373636" w:themeColor="accent2"/>
        <w:right w:val="single" w:sz="4" w:space="0" w:color="373636" w:themeColor="accent2"/>
        <w:insideH w:val="single" w:sz="4" w:space="0" w:color="FFFFFF" w:themeColor="background1"/>
        <w:insideV w:val="single" w:sz="4" w:space="0" w:color="FFFFFF" w:themeColor="background1"/>
      </w:tblBorders>
    </w:tblPr>
    <w:tcPr>
      <w:shd w:val="clear" w:color="auto" w:fill="EBEBEB" w:themeFill="accent2" w:themeFillTint="19"/>
    </w:tcPr>
    <w:tblStylePr w:type="firstRow">
      <w:rPr>
        <w:b/>
        <w:bCs/>
      </w:rPr>
      <w:tblPr/>
      <w:tcPr>
        <w:tcBorders>
          <w:top w:val="nil"/>
          <w:left w:val="nil"/>
          <w:bottom w:val="single" w:sz="24" w:space="0" w:color="37363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02020" w:themeFill="accent2" w:themeFillShade="99"/>
      </w:tcPr>
    </w:tblStylePr>
    <w:tblStylePr w:type="firstCol">
      <w:rPr>
        <w:color w:val="FFFFFF" w:themeColor="background1"/>
      </w:rPr>
      <w:tblPr/>
      <w:tcPr>
        <w:tcBorders>
          <w:top w:val="nil"/>
          <w:left w:val="nil"/>
          <w:bottom w:val="nil"/>
          <w:right w:val="nil"/>
          <w:insideH w:val="single" w:sz="4" w:space="0" w:color="202020" w:themeColor="accent2" w:themeShade="99"/>
          <w:insideV w:val="nil"/>
        </w:tcBorders>
        <w:shd w:val="clear" w:color="auto" w:fill="20202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02020" w:themeFill="accent2" w:themeFillShade="99"/>
      </w:tcPr>
    </w:tblStylePr>
    <w:tblStylePr w:type="band1Vert">
      <w:tblPr/>
      <w:tcPr>
        <w:shd w:val="clear" w:color="auto" w:fill="AFADAD" w:themeFill="accent2" w:themeFillTint="66"/>
      </w:tcPr>
    </w:tblStylePr>
    <w:tblStylePr w:type="band1Horz">
      <w:tblPr/>
      <w:tcPr>
        <w:shd w:val="clear" w:color="auto" w:fill="9C9A9A" w:themeFill="accent2" w:themeFillTint="7F"/>
      </w:tcPr>
    </w:tblStylePr>
    <w:tblStylePr w:type="neCell">
      <w:rPr>
        <w:color w:val="373636" w:themeColor="text1"/>
      </w:rPr>
    </w:tblStylePr>
    <w:tblStylePr w:type="nwCell">
      <w:rPr>
        <w:color w:val="373636" w:themeColor="text1"/>
      </w:rPr>
    </w:tblStylePr>
  </w:style>
  <w:style w:type="table" w:styleId="Kleurrijkearcering-accent3">
    <w:name w:val="Colorful Shading Accent 3"/>
    <w:basedOn w:val="Standaardtabel"/>
    <w:uiPriority w:val="71"/>
    <w:rsid w:val="00B90696"/>
    <w:pPr>
      <w:spacing w:after="0" w:line="240" w:lineRule="auto"/>
    </w:pPr>
    <w:rPr>
      <w:color w:val="373636" w:themeColor="text1"/>
    </w:rPr>
    <w:tblPr>
      <w:tblStyleRowBandSize w:val="1"/>
      <w:tblStyleColBandSize w:val="1"/>
      <w:tblBorders>
        <w:top w:val="single" w:sz="24" w:space="0" w:color="6B6B6B" w:themeColor="accent4"/>
        <w:left w:val="single" w:sz="4" w:space="0" w:color="E5DA04" w:themeColor="accent3"/>
        <w:bottom w:val="single" w:sz="4" w:space="0" w:color="E5DA04" w:themeColor="accent3"/>
        <w:right w:val="single" w:sz="4" w:space="0" w:color="E5DA04" w:themeColor="accent3"/>
        <w:insideH w:val="single" w:sz="4" w:space="0" w:color="FFFFFF" w:themeColor="background1"/>
        <w:insideV w:val="single" w:sz="4" w:space="0" w:color="FFFFFF" w:themeColor="background1"/>
      </w:tblBorders>
    </w:tblPr>
    <w:tcPr>
      <w:shd w:val="clear" w:color="auto" w:fill="FEFDE4" w:themeFill="accent3" w:themeFillTint="19"/>
    </w:tcPr>
    <w:tblStylePr w:type="firstRow">
      <w:rPr>
        <w:b/>
        <w:bCs/>
      </w:rPr>
      <w:tblPr/>
      <w:tcPr>
        <w:tcBorders>
          <w:top w:val="nil"/>
          <w:left w:val="nil"/>
          <w:bottom w:val="single" w:sz="24" w:space="0" w:color="6B6B6B"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98202" w:themeFill="accent3" w:themeFillShade="99"/>
      </w:tcPr>
    </w:tblStylePr>
    <w:tblStylePr w:type="firstCol">
      <w:rPr>
        <w:color w:val="FFFFFF" w:themeColor="background1"/>
      </w:rPr>
      <w:tblPr/>
      <w:tcPr>
        <w:tcBorders>
          <w:top w:val="nil"/>
          <w:left w:val="nil"/>
          <w:bottom w:val="nil"/>
          <w:right w:val="nil"/>
          <w:insideH w:val="single" w:sz="4" w:space="0" w:color="898202" w:themeColor="accent3" w:themeShade="99"/>
          <w:insideV w:val="nil"/>
        </w:tcBorders>
        <w:shd w:val="clear" w:color="auto" w:fill="898202"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898202" w:themeFill="accent3" w:themeFillShade="99"/>
      </w:tcPr>
    </w:tblStylePr>
    <w:tblStylePr w:type="band1Vert">
      <w:tblPr/>
      <w:tcPr>
        <w:shd w:val="clear" w:color="auto" w:fill="FDF791" w:themeFill="accent3" w:themeFillTint="66"/>
      </w:tcPr>
    </w:tblStylePr>
    <w:tblStylePr w:type="band1Horz">
      <w:tblPr/>
      <w:tcPr>
        <w:shd w:val="clear" w:color="auto" w:fill="FCF577" w:themeFill="accent3" w:themeFillTint="7F"/>
      </w:tcPr>
    </w:tblStylePr>
  </w:style>
  <w:style w:type="table" w:styleId="Kleurrijkearcering-accent4">
    <w:name w:val="Colorful Shading Accent 4"/>
    <w:basedOn w:val="Standaardtabel"/>
    <w:uiPriority w:val="71"/>
    <w:rsid w:val="00B90696"/>
    <w:pPr>
      <w:spacing w:after="0" w:line="240" w:lineRule="auto"/>
    </w:pPr>
    <w:rPr>
      <w:color w:val="373636" w:themeColor="text1"/>
    </w:rPr>
    <w:tblPr>
      <w:tblStyleRowBandSize w:val="1"/>
      <w:tblStyleColBandSize w:val="1"/>
      <w:tblBorders>
        <w:top w:val="single" w:sz="24" w:space="0" w:color="E5DA04" w:themeColor="accent3"/>
        <w:left w:val="single" w:sz="4" w:space="0" w:color="6B6B6B" w:themeColor="accent4"/>
        <w:bottom w:val="single" w:sz="4" w:space="0" w:color="6B6B6B" w:themeColor="accent4"/>
        <w:right w:val="single" w:sz="4" w:space="0" w:color="6B6B6B" w:themeColor="accent4"/>
        <w:insideH w:val="single" w:sz="4" w:space="0" w:color="FFFFFF" w:themeColor="background1"/>
        <w:insideV w:val="single" w:sz="4" w:space="0" w:color="FFFFFF" w:themeColor="background1"/>
      </w:tblBorders>
    </w:tblPr>
    <w:tcPr>
      <w:shd w:val="clear" w:color="auto" w:fill="F0F0F0" w:themeFill="accent4" w:themeFillTint="19"/>
    </w:tcPr>
    <w:tblStylePr w:type="firstRow">
      <w:rPr>
        <w:b/>
        <w:bCs/>
      </w:rPr>
      <w:tblPr/>
      <w:tcPr>
        <w:tcBorders>
          <w:top w:val="nil"/>
          <w:left w:val="nil"/>
          <w:bottom w:val="single" w:sz="24" w:space="0" w:color="E5DA04"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04040" w:themeFill="accent4" w:themeFillShade="99"/>
      </w:tcPr>
    </w:tblStylePr>
    <w:tblStylePr w:type="firstCol">
      <w:rPr>
        <w:color w:val="FFFFFF" w:themeColor="background1"/>
      </w:rPr>
      <w:tblPr/>
      <w:tcPr>
        <w:tcBorders>
          <w:top w:val="nil"/>
          <w:left w:val="nil"/>
          <w:bottom w:val="nil"/>
          <w:right w:val="nil"/>
          <w:insideH w:val="single" w:sz="4" w:space="0" w:color="404040" w:themeColor="accent4" w:themeShade="99"/>
          <w:insideV w:val="nil"/>
        </w:tcBorders>
        <w:shd w:val="clear" w:color="auto" w:fill="40404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04040" w:themeFill="accent4" w:themeFillShade="99"/>
      </w:tcPr>
    </w:tblStylePr>
    <w:tblStylePr w:type="band1Vert">
      <w:tblPr/>
      <w:tcPr>
        <w:shd w:val="clear" w:color="auto" w:fill="C3C3C3" w:themeFill="accent4" w:themeFillTint="66"/>
      </w:tcPr>
    </w:tblStylePr>
    <w:tblStylePr w:type="band1Horz">
      <w:tblPr/>
      <w:tcPr>
        <w:shd w:val="clear" w:color="auto" w:fill="B5B5B5" w:themeFill="accent4" w:themeFillTint="7F"/>
      </w:tcPr>
    </w:tblStylePr>
    <w:tblStylePr w:type="neCell">
      <w:rPr>
        <w:color w:val="373636" w:themeColor="text1"/>
      </w:rPr>
    </w:tblStylePr>
    <w:tblStylePr w:type="nwCell">
      <w:rPr>
        <w:color w:val="373636" w:themeColor="text1"/>
      </w:rPr>
    </w:tblStylePr>
  </w:style>
  <w:style w:type="table" w:styleId="Kleurrijkearcering-accent5">
    <w:name w:val="Colorful Shading Accent 5"/>
    <w:basedOn w:val="Standaardtabel"/>
    <w:uiPriority w:val="71"/>
    <w:rsid w:val="00B90696"/>
    <w:pPr>
      <w:spacing w:after="0" w:line="240" w:lineRule="auto"/>
    </w:pPr>
    <w:rPr>
      <w:color w:val="373636" w:themeColor="text1"/>
    </w:rPr>
    <w:tblPr>
      <w:tblStyleRowBandSize w:val="1"/>
      <w:tblStyleColBandSize w:val="1"/>
      <w:tblBorders>
        <w:top w:val="single" w:sz="24" w:space="0" w:color="989898" w:themeColor="accent6"/>
        <w:left w:val="single" w:sz="4" w:space="0" w:color="D5D5D5" w:themeColor="accent5"/>
        <w:bottom w:val="single" w:sz="4" w:space="0" w:color="D5D5D5" w:themeColor="accent5"/>
        <w:right w:val="single" w:sz="4" w:space="0" w:color="D5D5D5" w:themeColor="accent5"/>
        <w:insideH w:val="single" w:sz="4" w:space="0" w:color="FFFFFF" w:themeColor="background1"/>
        <w:insideV w:val="single" w:sz="4" w:space="0" w:color="FFFFFF" w:themeColor="background1"/>
      </w:tblBorders>
    </w:tblPr>
    <w:tcPr>
      <w:shd w:val="clear" w:color="auto" w:fill="FAFAFA" w:themeFill="accent5" w:themeFillTint="19"/>
    </w:tcPr>
    <w:tblStylePr w:type="firstRow">
      <w:rPr>
        <w:b/>
        <w:bCs/>
      </w:rPr>
      <w:tblPr/>
      <w:tcPr>
        <w:tcBorders>
          <w:top w:val="nil"/>
          <w:left w:val="nil"/>
          <w:bottom w:val="single" w:sz="24" w:space="0" w:color="98989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F7F7F" w:themeFill="accent5" w:themeFillShade="99"/>
      </w:tcPr>
    </w:tblStylePr>
    <w:tblStylePr w:type="firstCol">
      <w:rPr>
        <w:color w:val="FFFFFF" w:themeColor="background1"/>
      </w:rPr>
      <w:tblPr/>
      <w:tcPr>
        <w:tcBorders>
          <w:top w:val="nil"/>
          <w:left w:val="nil"/>
          <w:bottom w:val="nil"/>
          <w:right w:val="nil"/>
          <w:insideH w:val="single" w:sz="4" w:space="0" w:color="7F7F7F" w:themeColor="accent5" w:themeShade="99"/>
          <w:insideV w:val="nil"/>
        </w:tcBorders>
        <w:shd w:val="clear" w:color="auto" w:fill="7F7F7F"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7F7F7F" w:themeFill="accent5" w:themeFillShade="99"/>
      </w:tcPr>
    </w:tblStylePr>
    <w:tblStylePr w:type="band1Vert">
      <w:tblPr/>
      <w:tcPr>
        <w:shd w:val="clear" w:color="auto" w:fill="EEEEEE" w:themeFill="accent5" w:themeFillTint="66"/>
      </w:tcPr>
    </w:tblStylePr>
    <w:tblStylePr w:type="band1Horz">
      <w:tblPr/>
      <w:tcPr>
        <w:shd w:val="clear" w:color="auto" w:fill="EAEAEA" w:themeFill="accent5" w:themeFillTint="7F"/>
      </w:tcPr>
    </w:tblStylePr>
    <w:tblStylePr w:type="neCell">
      <w:rPr>
        <w:color w:val="373636" w:themeColor="text1"/>
      </w:rPr>
    </w:tblStylePr>
    <w:tblStylePr w:type="nwCell">
      <w:rPr>
        <w:color w:val="373636" w:themeColor="text1"/>
      </w:rPr>
    </w:tblStylePr>
  </w:style>
  <w:style w:type="table" w:styleId="Kleurrijkearcering-accent6">
    <w:name w:val="Colorful Shading Accent 6"/>
    <w:basedOn w:val="Standaardtabel"/>
    <w:uiPriority w:val="71"/>
    <w:rsid w:val="00B90696"/>
    <w:pPr>
      <w:spacing w:after="0" w:line="240" w:lineRule="auto"/>
    </w:pPr>
    <w:rPr>
      <w:color w:val="373636" w:themeColor="text1"/>
    </w:rPr>
    <w:tblPr>
      <w:tblStyleRowBandSize w:val="1"/>
      <w:tblStyleColBandSize w:val="1"/>
      <w:tblBorders>
        <w:top w:val="single" w:sz="24" w:space="0" w:color="D5D5D5" w:themeColor="accent5"/>
        <w:left w:val="single" w:sz="4" w:space="0" w:color="989898" w:themeColor="accent6"/>
        <w:bottom w:val="single" w:sz="4" w:space="0" w:color="989898" w:themeColor="accent6"/>
        <w:right w:val="single" w:sz="4" w:space="0" w:color="989898" w:themeColor="accent6"/>
        <w:insideH w:val="single" w:sz="4" w:space="0" w:color="FFFFFF" w:themeColor="background1"/>
        <w:insideV w:val="single" w:sz="4" w:space="0" w:color="FFFFFF" w:themeColor="background1"/>
      </w:tblBorders>
    </w:tblPr>
    <w:tcPr>
      <w:shd w:val="clear" w:color="auto" w:fill="F4F4F4" w:themeFill="accent6" w:themeFillTint="19"/>
    </w:tcPr>
    <w:tblStylePr w:type="firstRow">
      <w:rPr>
        <w:b/>
        <w:bCs/>
      </w:rPr>
      <w:tblPr/>
      <w:tcPr>
        <w:tcBorders>
          <w:top w:val="nil"/>
          <w:left w:val="nil"/>
          <w:bottom w:val="single" w:sz="24" w:space="0" w:color="D5D5D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B5B5B" w:themeFill="accent6" w:themeFillShade="99"/>
      </w:tcPr>
    </w:tblStylePr>
    <w:tblStylePr w:type="firstCol">
      <w:rPr>
        <w:color w:val="FFFFFF" w:themeColor="background1"/>
      </w:rPr>
      <w:tblPr/>
      <w:tcPr>
        <w:tcBorders>
          <w:top w:val="nil"/>
          <w:left w:val="nil"/>
          <w:bottom w:val="nil"/>
          <w:right w:val="nil"/>
          <w:insideH w:val="single" w:sz="4" w:space="0" w:color="5B5B5B" w:themeColor="accent6" w:themeShade="99"/>
          <w:insideV w:val="nil"/>
        </w:tcBorders>
        <w:shd w:val="clear" w:color="auto" w:fill="5B5B5B"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B5B5B" w:themeFill="accent6" w:themeFillShade="99"/>
      </w:tcPr>
    </w:tblStylePr>
    <w:tblStylePr w:type="band1Vert">
      <w:tblPr/>
      <w:tcPr>
        <w:shd w:val="clear" w:color="auto" w:fill="D5D5D5" w:themeFill="accent6" w:themeFillTint="66"/>
      </w:tcPr>
    </w:tblStylePr>
    <w:tblStylePr w:type="band1Horz">
      <w:tblPr/>
      <w:tcPr>
        <w:shd w:val="clear" w:color="auto" w:fill="CBCBCB" w:themeFill="accent6" w:themeFillTint="7F"/>
      </w:tcPr>
    </w:tblStylePr>
    <w:tblStylePr w:type="neCell">
      <w:rPr>
        <w:color w:val="373636" w:themeColor="text1"/>
      </w:rPr>
    </w:tblStylePr>
    <w:tblStylePr w:type="nwCell">
      <w:rPr>
        <w:color w:val="373636" w:themeColor="text1"/>
      </w:rPr>
    </w:tblStylePr>
  </w:style>
  <w:style w:type="table" w:styleId="Kleurrijkelijst">
    <w:name w:val="Colorful List"/>
    <w:basedOn w:val="Standaardtabel"/>
    <w:uiPriority w:val="72"/>
    <w:rsid w:val="00B90696"/>
    <w:pPr>
      <w:spacing w:after="0" w:line="240" w:lineRule="auto"/>
    </w:pPr>
    <w:rPr>
      <w:color w:val="373636" w:themeColor="text1"/>
    </w:rPr>
    <w:tblPr>
      <w:tblStyleRowBandSize w:val="1"/>
      <w:tblStyleColBandSize w:val="1"/>
    </w:tblPr>
    <w:tcPr>
      <w:shd w:val="clear" w:color="auto" w:fill="EBEBEB" w:themeFill="text1" w:themeFillTint="19"/>
    </w:tcPr>
    <w:tblStylePr w:type="firstRow">
      <w:rPr>
        <w:b/>
        <w:bCs/>
        <w:color w:val="FFFFFF" w:themeColor="background1"/>
      </w:rPr>
      <w:tblPr/>
      <w:tcPr>
        <w:tcBorders>
          <w:bottom w:val="single" w:sz="12" w:space="0" w:color="FFFFFF" w:themeColor="background1"/>
        </w:tcBorders>
        <w:shd w:val="clear" w:color="auto" w:fill="2B2B2B" w:themeFill="accent2" w:themeFillShade="CC"/>
      </w:tcPr>
    </w:tblStylePr>
    <w:tblStylePr w:type="lastRow">
      <w:rPr>
        <w:b/>
        <w:bCs/>
        <w:color w:val="2B2B2B" w:themeColor="accent2" w:themeShade="CC"/>
      </w:rPr>
      <w:tblPr/>
      <w:tcPr>
        <w:tcBorders>
          <w:top w:val="single" w:sz="12" w:space="0" w:color="373636"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DCCCC" w:themeFill="text1" w:themeFillTint="3F"/>
      </w:tcPr>
    </w:tblStylePr>
    <w:tblStylePr w:type="band1Horz">
      <w:tblPr/>
      <w:tcPr>
        <w:shd w:val="clear" w:color="auto" w:fill="D7D6D6" w:themeFill="text1" w:themeFillTint="33"/>
      </w:tcPr>
    </w:tblStylePr>
  </w:style>
  <w:style w:type="table" w:styleId="Kleurrijkelijst-accent1">
    <w:name w:val="Colorful List Accent 1"/>
    <w:basedOn w:val="Standaardtabel"/>
    <w:uiPriority w:val="72"/>
    <w:rsid w:val="00B90696"/>
    <w:pPr>
      <w:spacing w:after="0" w:line="240" w:lineRule="auto"/>
    </w:pPr>
    <w:rPr>
      <w:color w:val="373636" w:themeColor="text1"/>
    </w:rPr>
    <w:tblPr>
      <w:tblStyleRowBandSize w:val="1"/>
      <w:tblStyleColBandSize w:val="1"/>
    </w:tblPr>
    <w:tcPr>
      <w:shd w:val="clear" w:color="auto" w:fill="FFFDE6" w:themeFill="accent1" w:themeFillTint="19"/>
    </w:tcPr>
    <w:tblStylePr w:type="firstRow">
      <w:rPr>
        <w:b/>
        <w:bCs/>
        <w:color w:val="FFFFFF" w:themeColor="background1"/>
      </w:rPr>
      <w:tblPr/>
      <w:tcPr>
        <w:tcBorders>
          <w:bottom w:val="single" w:sz="12" w:space="0" w:color="FFFFFF" w:themeColor="background1"/>
        </w:tcBorders>
        <w:shd w:val="clear" w:color="auto" w:fill="2B2B2B" w:themeFill="accent2" w:themeFillShade="CC"/>
      </w:tcPr>
    </w:tblStylePr>
    <w:tblStylePr w:type="lastRow">
      <w:rPr>
        <w:b/>
        <w:bCs/>
        <w:color w:val="2B2B2B" w:themeColor="accent2" w:themeShade="CC"/>
      </w:rPr>
      <w:tblPr/>
      <w:tcPr>
        <w:tcBorders>
          <w:top w:val="single" w:sz="12" w:space="0" w:color="373636"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BC0" w:themeFill="accent1" w:themeFillTint="3F"/>
      </w:tcPr>
    </w:tblStylePr>
    <w:tblStylePr w:type="band1Horz">
      <w:tblPr/>
      <w:tcPr>
        <w:shd w:val="clear" w:color="auto" w:fill="FFFCCC" w:themeFill="accent1" w:themeFillTint="33"/>
      </w:tcPr>
    </w:tblStylePr>
  </w:style>
  <w:style w:type="table" w:styleId="Kleurrijkelijst-accent2">
    <w:name w:val="Colorful List Accent 2"/>
    <w:basedOn w:val="Standaardtabel"/>
    <w:uiPriority w:val="72"/>
    <w:rsid w:val="00B90696"/>
    <w:pPr>
      <w:spacing w:after="0" w:line="240" w:lineRule="auto"/>
    </w:pPr>
    <w:rPr>
      <w:color w:val="373636" w:themeColor="text1"/>
    </w:rPr>
    <w:tblPr>
      <w:tblStyleRowBandSize w:val="1"/>
      <w:tblStyleColBandSize w:val="1"/>
    </w:tblPr>
    <w:tcPr>
      <w:shd w:val="clear" w:color="auto" w:fill="EBEBEB" w:themeFill="accent2" w:themeFillTint="19"/>
    </w:tcPr>
    <w:tblStylePr w:type="firstRow">
      <w:rPr>
        <w:b/>
        <w:bCs/>
        <w:color w:val="FFFFFF" w:themeColor="background1"/>
      </w:rPr>
      <w:tblPr/>
      <w:tcPr>
        <w:tcBorders>
          <w:bottom w:val="single" w:sz="12" w:space="0" w:color="FFFFFF" w:themeColor="background1"/>
        </w:tcBorders>
        <w:shd w:val="clear" w:color="auto" w:fill="2B2B2B" w:themeFill="accent2" w:themeFillShade="CC"/>
      </w:tcPr>
    </w:tblStylePr>
    <w:tblStylePr w:type="lastRow">
      <w:rPr>
        <w:b/>
        <w:bCs/>
        <w:color w:val="2B2B2B" w:themeColor="accent2" w:themeShade="CC"/>
      </w:rPr>
      <w:tblPr/>
      <w:tcPr>
        <w:tcBorders>
          <w:top w:val="single" w:sz="12" w:space="0" w:color="373636"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DCCCC" w:themeFill="accent2" w:themeFillTint="3F"/>
      </w:tcPr>
    </w:tblStylePr>
    <w:tblStylePr w:type="band1Horz">
      <w:tblPr/>
      <w:tcPr>
        <w:shd w:val="clear" w:color="auto" w:fill="D7D6D6" w:themeFill="accent2" w:themeFillTint="33"/>
      </w:tcPr>
    </w:tblStylePr>
  </w:style>
  <w:style w:type="table" w:styleId="Kleurrijkelijst-accent3">
    <w:name w:val="Colorful List Accent 3"/>
    <w:basedOn w:val="Standaardtabel"/>
    <w:uiPriority w:val="72"/>
    <w:rsid w:val="00B90696"/>
    <w:pPr>
      <w:spacing w:after="0" w:line="240" w:lineRule="auto"/>
    </w:pPr>
    <w:rPr>
      <w:color w:val="373636" w:themeColor="text1"/>
    </w:rPr>
    <w:tblPr>
      <w:tblStyleRowBandSize w:val="1"/>
      <w:tblStyleColBandSize w:val="1"/>
    </w:tblPr>
    <w:tcPr>
      <w:shd w:val="clear" w:color="auto" w:fill="FEFDE4" w:themeFill="accent3" w:themeFillTint="19"/>
    </w:tcPr>
    <w:tblStylePr w:type="firstRow">
      <w:rPr>
        <w:b/>
        <w:bCs/>
        <w:color w:val="FFFFFF" w:themeColor="background1"/>
      </w:rPr>
      <w:tblPr/>
      <w:tcPr>
        <w:tcBorders>
          <w:bottom w:val="single" w:sz="12" w:space="0" w:color="FFFFFF" w:themeColor="background1"/>
        </w:tcBorders>
        <w:shd w:val="clear" w:color="auto" w:fill="555555" w:themeFill="accent4" w:themeFillShade="CC"/>
      </w:tcPr>
    </w:tblStylePr>
    <w:tblStylePr w:type="lastRow">
      <w:rPr>
        <w:b/>
        <w:bCs/>
        <w:color w:val="555555" w:themeColor="accent4" w:themeShade="CC"/>
      </w:rPr>
      <w:tblPr/>
      <w:tcPr>
        <w:tcBorders>
          <w:top w:val="single" w:sz="12" w:space="0" w:color="373636"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FABB" w:themeFill="accent3" w:themeFillTint="3F"/>
      </w:tcPr>
    </w:tblStylePr>
    <w:tblStylePr w:type="band1Horz">
      <w:tblPr/>
      <w:tcPr>
        <w:shd w:val="clear" w:color="auto" w:fill="FEFBC8" w:themeFill="accent3" w:themeFillTint="33"/>
      </w:tcPr>
    </w:tblStylePr>
  </w:style>
  <w:style w:type="table" w:styleId="Kleurrijkelijst-accent4">
    <w:name w:val="Colorful List Accent 4"/>
    <w:basedOn w:val="Standaardtabel"/>
    <w:uiPriority w:val="72"/>
    <w:rsid w:val="00B90696"/>
    <w:pPr>
      <w:spacing w:after="0" w:line="240" w:lineRule="auto"/>
    </w:pPr>
    <w:rPr>
      <w:color w:val="373636" w:themeColor="text1"/>
    </w:rPr>
    <w:tblPr>
      <w:tblStyleRowBandSize w:val="1"/>
      <w:tblStyleColBandSize w:val="1"/>
    </w:tblPr>
    <w:tcPr>
      <w:shd w:val="clear" w:color="auto" w:fill="F0F0F0" w:themeFill="accent4" w:themeFillTint="19"/>
    </w:tcPr>
    <w:tblStylePr w:type="firstRow">
      <w:rPr>
        <w:b/>
        <w:bCs/>
        <w:color w:val="FFFFFF" w:themeColor="background1"/>
      </w:rPr>
      <w:tblPr/>
      <w:tcPr>
        <w:tcBorders>
          <w:bottom w:val="single" w:sz="12" w:space="0" w:color="FFFFFF" w:themeColor="background1"/>
        </w:tcBorders>
        <w:shd w:val="clear" w:color="auto" w:fill="B7AD03" w:themeFill="accent3" w:themeFillShade="CC"/>
      </w:tcPr>
    </w:tblStylePr>
    <w:tblStylePr w:type="lastRow">
      <w:rPr>
        <w:b/>
        <w:bCs/>
        <w:color w:val="B7AD03" w:themeColor="accent3" w:themeShade="CC"/>
      </w:rPr>
      <w:tblPr/>
      <w:tcPr>
        <w:tcBorders>
          <w:top w:val="single" w:sz="12" w:space="0" w:color="373636"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ADADA" w:themeFill="accent4" w:themeFillTint="3F"/>
      </w:tcPr>
    </w:tblStylePr>
    <w:tblStylePr w:type="band1Horz">
      <w:tblPr/>
      <w:tcPr>
        <w:shd w:val="clear" w:color="auto" w:fill="E1E1E1" w:themeFill="accent4" w:themeFillTint="33"/>
      </w:tcPr>
    </w:tblStylePr>
  </w:style>
  <w:style w:type="table" w:styleId="Kleurrijkelijst-accent5">
    <w:name w:val="Colorful List Accent 5"/>
    <w:basedOn w:val="Standaardtabel"/>
    <w:uiPriority w:val="72"/>
    <w:rsid w:val="00B90696"/>
    <w:pPr>
      <w:spacing w:after="0" w:line="240" w:lineRule="auto"/>
    </w:pPr>
    <w:rPr>
      <w:color w:val="373636" w:themeColor="text1"/>
    </w:rPr>
    <w:tblPr>
      <w:tblStyleRowBandSize w:val="1"/>
      <w:tblStyleColBandSize w:val="1"/>
    </w:tblPr>
    <w:tcPr>
      <w:shd w:val="clear" w:color="auto" w:fill="FAFAFA" w:themeFill="accent5" w:themeFillTint="19"/>
    </w:tcPr>
    <w:tblStylePr w:type="firstRow">
      <w:rPr>
        <w:b/>
        <w:bCs/>
        <w:color w:val="FFFFFF" w:themeColor="background1"/>
      </w:rPr>
      <w:tblPr/>
      <w:tcPr>
        <w:tcBorders>
          <w:bottom w:val="single" w:sz="12" w:space="0" w:color="FFFFFF" w:themeColor="background1"/>
        </w:tcBorders>
        <w:shd w:val="clear" w:color="auto" w:fill="797979" w:themeFill="accent6" w:themeFillShade="CC"/>
      </w:tcPr>
    </w:tblStylePr>
    <w:tblStylePr w:type="lastRow">
      <w:rPr>
        <w:b/>
        <w:bCs/>
        <w:color w:val="797979" w:themeColor="accent6" w:themeShade="CC"/>
      </w:rPr>
      <w:tblPr/>
      <w:tcPr>
        <w:tcBorders>
          <w:top w:val="single" w:sz="12" w:space="0" w:color="373636"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F4F4" w:themeFill="accent5" w:themeFillTint="3F"/>
      </w:tcPr>
    </w:tblStylePr>
    <w:tblStylePr w:type="band1Horz">
      <w:tblPr/>
      <w:tcPr>
        <w:shd w:val="clear" w:color="auto" w:fill="F6F6F6" w:themeFill="accent5" w:themeFillTint="33"/>
      </w:tcPr>
    </w:tblStylePr>
  </w:style>
  <w:style w:type="table" w:styleId="Kleurrijkelijst-accent6">
    <w:name w:val="Colorful List Accent 6"/>
    <w:basedOn w:val="Standaardtabel"/>
    <w:uiPriority w:val="72"/>
    <w:rsid w:val="00B90696"/>
    <w:pPr>
      <w:spacing w:after="0" w:line="240" w:lineRule="auto"/>
    </w:pPr>
    <w:rPr>
      <w:color w:val="373636" w:themeColor="text1"/>
    </w:rPr>
    <w:tblPr>
      <w:tblStyleRowBandSize w:val="1"/>
      <w:tblStyleColBandSize w:val="1"/>
    </w:tblPr>
    <w:tcPr>
      <w:shd w:val="clear" w:color="auto" w:fill="F4F4F4" w:themeFill="accent6" w:themeFillTint="19"/>
    </w:tcPr>
    <w:tblStylePr w:type="firstRow">
      <w:rPr>
        <w:b/>
        <w:bCs/>
        <w:color w:val="FFFFFF" w:themeColor="background1"/>
      </w:rPr>
      <w:tblPr/>
      <w:tcPr>
        <w:tcBorders>
          <w:bottom w:val="single" w:sz="12" w:space="0" w:color="FFFFFF" w:themeColor="background1"/>
        </w:tcBorders>
        <w:shd w:val="clear" w:color="auto" w:fill="AAAAAA" w:themeFill="accent5" w:themeFillShade="CC"/>
      </w:tcPr>
    </w:tblStylePr>
    <w:tblStylePr w:type="lastRow">
      <w:rPr>
        <w:b/>
        <w:bCs/>
        <w:color w:val="AAAAAA" w:themeColor="accent5" w:themeShade="CC"/>
      </w:rPr>
      <w:tblPr/>
      <w:tcPr>
        <w:tcBorders>
          <w:top w:val="single" w:sz="12" w:space="0" w:color="373636"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6" w:themeFillTint="3F"/>
      </w:tcPr>
    </w:tblStylePr>
    <w:tblStylePr w:type="band1Horz">
      <w:tblPr/>
      <w:tcPr>
        <w:shd w:val="clear" w:color="auto" w:fill="EAEAEA" w:themeFill="accent6" w:themeFillTint="33"/>
      </w:tcPr>
    </w:tblStylePr>
  </w:style>
  <w:style w:type="table" w:styleId="Kleurrijketabel1">
    <w:name w:val="Table Colorful 1"/>
    <w:basedOn w:val="Standaardtabel"/>
    <w:uiPriority w:val="99"/>
    <w:semiHidden/>
    <w:unhideWhenUsed/>
    <w:rsid w:val="00B90696"/>
    <w:pPr>
      <w:spacing w:after="0" w:line="27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uiPriority w:val="99"/>
    <w:semiHidden/>
    <w:unhideWhenUsed/>
    <w:rsid w:val="00B90696"/>
    <w:pPr>
      <w:spacing w:after="0" w:line="27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uiPriority w:val="99"/>
    <w:semiHidden/>
    <w:unhideWhenUsed/>
    <w:rsid w:val="00B90696"/>
    <w:pPr>
      <w:spacing w:after="0" w:line="27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Kopbronvermelding">
    <w:name w:val="toa heading"/>
    <w:basedOn w:val="Standaard"/>
    <w:next w:val="Standaard"/>
    <w:uiPriority w:val="99"/>
    <w:semiHidden/>
    <w:unhideWhenUsed/>
    <w:rsid w:val="00B90696"/>
    <w:pPr>
      <w:spacing w:before="120"/>
    </w:pPr>
    <w:rPr>
      <w:rFonts w:asciiTheme="majorHAnsi" w:eastAsiaTheme="majorEastAsia" w:hAnsiTheme="majorHAnsi" w:cstheme="majorBidi"/>
      <w:b/>
      <w:bCs/>
      <w:sz w:val="24"/>
      <w:szCs w:val="24"/>
    </w:rPr>
  </w:style>
  <w:style w:type="table" w:styleId="Lichtraster">
    <w:name w:val="Light Grid"/>
    <w:basedOn w:val="Standaardtabel"/>
    <w:uiPriority w:val="62"/>
    <w:rsid w:val="00B90696"/>
    <w:pPr>
      <w:spacing w:after="0" w:line="240" w:lineRule="auto"/>
    </w:pPr>
    <w:tblPr>
      <w:tblStyleRowBandSize w:val="1"/>
      <w:tblStyleColBandSize w:val="1"/>
      <w:tblBorders>
        <w:top w:val="single" w:sz="8" w:space="0" w:color="373636" w:themeColor="text1"/>
        <w:left w:val="single" w:sz="8" w:space="0" w:color="373636" w:themeColor="text1"/>
        <w:bottom w:val="single" w:sz="8" w:space="0" w:color="373636" w:themeColor="text1"/>
        <w:right w:val="single" w:sz="8" w:space="0" w:color="373636" w:themeColor="text1"/>
        <w:insideH w:val="single" w:sz="8" w:space="0" w:color="373636" w:themeColor="text1"/>
        <w:insideV w:val="single" w:sz="8" w:space="0" w:color="373636"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73636" w:themeColor="text1"/>
          <w:left w:val="single" w:sz="8" w:space="0" w:color="373636" w:themeColor="text1"/>
          <w:bottom w:val="single" w:sz="18" w:space="0" w:color="373636" w:themeColor="text1"/>
          <w:right w:val="single" w:sz="8" w:space="0" w:color="373636" w:themeColor="text1"/>
          <w:insideH w:val="nil"/>
          <w:insideV w:val="single" w:sz="8" w:space="0" w:color="373636"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73636" w:themeColor="text1"/>
          <w:left w:val="single" w:sz="8" w:space="0" w:color="373636" w:themeColor="text1"/>
          <w:bottom w:val="single" w:sz="8" w:space="0" w:color="373636" w:themeColor="text1"/>
          <w:right w:val="single" w:sz="8" w:space="0" w:color="373636" w:themeColor="text1"/>
          <w:insideH w:val="nil"/>
          <w:insideV w:val="single" w:sz="8" w:space="0" w:color="373636"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73636" w:themeColor="text1"/>
          <w:left w:val="single" w:sz="8" w:space="0" w:color="373636" w:themeColor="text1"/>
          <w:bottom w:val="single" w:sz="8" w:space="0" w:color="373636" w:themeColor="text1"/>
          <w:right w:val="single" w:sz="8" w:space="0" w:color="373636" w:themeColor="text1"/>
        </w:tcBorders>
      </w:tcPr>
    </w:tblStylePr>
    <w:tblStylePr w:type="band1Vert">
      <w:tblPr/>
      <w:tcPr>
        <w:tcBorders>
          <w:top w:val="single" w:sz="8" w:space="0" w:color="373636" w:themeColor="text1"/>
          <w:left w:val="single" w:sz="8" w:space="0" w:color="373636" w:themeColor="text1"/>
          <w:bottom w:val="single" w:sz="8" w:space="0" w:color="373636" w:themeColor="text1"/>
          <w:right w:val="single" w:sz="8" w:space="0" w:color="373636" w:themeColor="text1"/>
        </w:tcBorders>
        <w:shd w:val="clear" w:color="auto" w:fill="CDCCCC" w:themeFill="text1" w:themeFillTint="3F"/>
      </w:tcPr>
    </w:tblStylePr>
    <w:tblStylePr w:type="band1Horz">
      <w:tblPr/>
      <w:tcPr>
        <w:tcBorders>
          <w:top w:val="single" w:sz="8" w:space="0" w:color="373636" w:themeColor="text1"/>
          <w:left w:val="single" w:sz="8" w:space="0" w:color="373636" w:themeColor="text1"/>
          <w:bottom w:val="single" w:sz="8" w:space="0" w:color="373636" w:themeColor="text1"/>
          <w:right w:val="single" w:sz="8" w:space="0" w:color="373636" w:themeColor="text1"/>
          <w:insideV w:val="single" w:sz="8" w:space="0" w:color="373636" w:themeColor="text1"/>
        </w:tcBorders>
        <w:shd w:val="clear" w:color="auto" w:fill="CDCCCC" w:themeFill="text1" w:themeFillTint="3F"/>
      </w:tcPr>
    </w:tblStylePr>
    <w:tblStylePr w:type="band2Horz">
      <w:tblPr/>
      <w:tcPr>
        <w:tcBorders>
          <w:top w:val="single" w:sz="8" w:space="0" w:color="373636" w:themeColor="text1"/>
          <w:left w:val="single" w:sz="8" w:space="0" w:color="373636" w:themeColor="text1"/>
          <w:bottom w:val="single" w:sz="8" w:space="0" w:color="373636" w:themeColor="text1"/>
          <w:right w:val="single" w:sz="8" w:space="0" w:color="373636" w:themeColor="text1"/>
          <w:insideV w:val="single" w:sz="8" w:space="0" w:color="373636" w:themeColor="text1"/>
        </w:tcBorders>
      </w:tcPr>
    </w:tblStylePr>
  </w:style>
  <w:style w:type="table" w:styleId="Lichtraster-accent1">
    <w:name w:val="Light Grid Accent 1"/>
    <w:basedOn w:val="Standaardtabel"/>
    <w:uiPriority w:val="62"/>
    <w:rsid w:val="00B90696"/>
    <w:pPr>
      <w:spacing w:after="0" w:line="240" w:lineRule="auto"/>
    </w:pPr>
    <w:tblPr>
      <w:tblStyleRowBandSize w:val="1"/>
      <w:tblStyleColBandSize w:val="1"/>
      <w:tblBorders>
        <w:top w:val="single" w:sz="8" w:space="0" w:color="FFF200" w:themeColor="accent1"/>
        <w:left w:val="single" w:sz="8" w:space="0" w:color="FFF200" w:themeColor="accent1"/>
        <w:bottom w:val="single" w:sz="8" w:space="0" w:color="FFF200" w:themeColor="accent1"/>
        <w:right w:val="single" w:sz="8" w:space="0" w:color="FFF200" w:themeColor="accent1"/>
        <w:insideH w:val="single" w:sz="8" w:space="0" w:color="FFF200" w:themeColor="accent1"/>
        <w:insideV w:val="single" w:sz="8" w:space="0" w:color="FFF20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200" w:themeColor="accent1"/>
          <w:left w:val="single" w:sz="8" w:space="0" w:color="FFF200" w:themeColor="accent1"/>
          <w:bottom w:val="single" w:sz="18" w:space="0" w:color="FFF200" w:themeColor="accent1"/>
          <w:right w:val="single" w:sz="8" w:space="0" w:color="FFF200" w:themeColor="accent1"/>
          <w:insideH w:val="nil"/>
          <w:insideV w:val="single" w:sz="8" w:space="0" w:color="FFF20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200" w:themeColor="accent1"/>
          <w:left w:val="single" w:sz="8" w:space="0" w:color="FFF200" w:themeColor="accent1"/>
          <w:bottom w:val="single" w:sz="8" w:space="0" w:color="FFF200" w:themeColor="accent1"/>
          <w:right w:val="single" w:sz="8" w:space="0" w:color="FFF200" w:themeColor="accent1"/>
          <w:insideH w:val="nil"/>
          <w:insideV w:val="single" w:sz="8" w:space="0" w:color="FFF20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200" w:themeColor="accent1"/>
          <w:left w:val="single" w:sz="8" w:space="0" w:color="FFF200" w:themeColor="accent1"/>
          <w:bottom w:val="single" w:sz="8" w:space="0" w:color="FFF200" w:themeColor="accent1"/>
          <w:right w:val="single" w:sz="8" w:space="0" w:color="FFF200" w:themeColor="accent1"/>
        </w:tcBorders>
      </w:tcPr>
    </w:tblStylePr>
    <w:tblStylePr w:type="band1Vert">
      <w:tblPr/>
      <w:tcPr>
        <w:tcBorders>
          <w:top w:val="single" w:sz="8" w:space="0" w:color="FFF200" w:themeColor="accent1"/>
          <w:left w:val="single" w:sz="8" w:space="0" w:color="FFF200" w:themeColor="accent1"/>
          <w:bottom w:val="single" w:sz="8" w:space="0" w:color="FFF200" w:themeColor="accent1"/>
          <w:right w:val="single" w:sz="8" w:space="0" w:color="FFF200" w:themeColor="accent1"/>
        </w:tcBorders>
        <w:shd w:val="clear" w:color="auto" w:fill="FFFBC0" w:themeFill="accent1" w:themeFillTint="3F"/>
      </w:tcPr>
    </w:tblStylePr>
    <w:tblStylePr w:type="band1Horz">
      <w:tblPr/>
      <w:tcPr>
        <w:tcBorders>
          <w:top w:val="single" w:sz="8" w:space="0" w:color="FFF200" w:themeColor="accent1"/>
          <w:left w:val="single" w:sz="8" w:space="0" w:color="FFF200" w:themeColor="accent1"/>
          <w:bottom w:val="single" w:sz="8" w:space="0" w:color="FFF200" w:themeColor="accent1"/>
          <w:right w:val="single" w:sz="8" w:space="0" w:color="FFF200" w:themeColor="accent1"/>
          <w:insideV w:val="single" w:sz="8" w:space="0" w:color="FFF200" w:themeColor="accent1"/>
        </w:tcBorders>
        <w:shd w:val="clear" w:color="auto" w:fill="FFFBC0" w:themeFill="accent1" w:themeFillTint="3F"/>
      </w:tcPr>
    </w:tblStylePr>
    <w:tblStylePr w:type="band2Horz">
      <w:tblPr/>
      <w:tcPr>
        <w:tcBorders>
          <w:top w:val="single" w:sz="8" w:space="0" w:color="FFF200" w:themeColor="accent1"/>
          <w:left w:val="single" w:sz="8" w:space="0" w:color="FFF200" w:themeColor="accent1"/>
          <w:bottom w:val="single" w:sz="8" w:space="0" w:color="FFF200" w:themeColor="accent1"/>
          <w:right w:val="single" w:sz="8" w:space="0" w:color="FFF200" w:themeColor="accent1"/>
          <w:insideV w:val="single" w:sz="8" w:space="0" w:color="FFF200" w:themeColor="accent1"/>
        </w:tcBorders>
      </w:tcPr>
    </w:tblStylePr>
  </w:style>
  <w:style w:type="table" w:styleId="Lichtraster-accent2">
    <w:name w:val="Light Grid Accent 2"/>
    <w:basedOn w:val="Standaardtabel"/>
    <w:uiPriority w:val="62"/>
    <w:rsid w:val="00B90696"/>
    <w:pPr>
      <w:spacing w:after="0" w:line="240" w:lineRule="auto"/>
    </w:pPr>
    <w:tblPr>
      <w:tblStyleRowBandSize w:val="1"/>
      <w:tblStyleColBandSize w:val="1"/>
      <w:tblBorders>
        <w:top w:val="single" w:sz="8" w:space="0" w:color="373636" w:themeColor="accent2"/>
        <w:left w:val="single" w:sz="8" w:space="0" w:color="373636" w:themeColor="accent2"/>
        <w:bottom w:val="single" w:sz="8" w:space="0" w:color="373636" w:themeColor="accent2"/>
        <w:right w:val="single" w:sz="8" w:space="0" w:color="373636" w:themeColor="accent2"/>
        <w:insideH w:val="single" w:sz="8" w:space="0" w:color="373636" w:themeColor="accent2"/>
        <w:insideV w:val="single" w:sz="8" w:space="0" w:color="37363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73636" w:themeColor="accent2"/>
          <w:left w:val="single" w:sz="8" w:space="0" w:color="373636" w:themeColor="accent2"/>
          <w:bottom w:val="single" w:sz="18" w:space="0" w:color="373636" w:themeColor="accent2"/>
          <w:right w:val="single" w:sz="8" w:space="0" w:color="373636" w:themeColor="accent2"/>
          <w:insideH w:val="nil"/>
          <w:insideV w:val="single" w:sz="8" w:space="0" w:color="37363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73636" w:themeColor="accent2"/>
          <w:left w:val="single" w:sz="8" w:space="0" w:color="373636" w:themeColor="accent2"/>
          <w:bottom w:val="single" w:sz="8" w:space="0" w:color="373636" w:themeColor="accent2"/>
          <w:right w:val="single" w:sz="8" w:space="0" w:color="373636" w:themeColor="accent2"/>
          <w:insideH w:val="nil"/>
          <w:insideV w:val="single" w:sz="8" w:space="0" w:color="37363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73636" w:themeColor="accent2"/>
          <w:left w:val="single" w:sz="8" w:space="0" w:color="373636" w:themeColor="accent2"/>
          <w:bottom w:val="single" w:sz="8" w:space="0" w:color="373636" w:themeColor="accent2"/>
          <w:right w:val="single" w:sz="8" w:space="0" w:color="373636" w:themeColor="accent2"/>
        </w:tcBorders>
      </w:tcPr>
    </w:tblStylePr>
    <w:tblStylePr w:type="band1Vert">
      <w:tblPr/>
      <w:tcPr>
        <w:tcBorders>
          <w:top w:val="single" w:sz="8" w:space="0" w:color="373636" w:themeColor="accent2"/>
          <w:left w:val="single" w:sz="8" w:space="0" w:color="373636" w:themeColor="accent2"/>
          <w:bottom w:val="single" w:sz="8" w:space="0" w:color="373636" w:themeColor="accent2"/>
          <w:right w:val="single" w:sz="8" w:space="0" w:color="373636" w:themeColor="accent2"/>
        </w:tcBorders>
        <w:shd w:val="clear" w:color="auto" w:fill="CDCCCC" w:themeFill="accent2" w:themeFillTint="3F"/>
      </w:tcPr>
    </w:tblStylePr>
    <w:tblStylePr w:type="band1Horz">
      <w:tblPr/>
      <w:tcPr>
        <w:tcBorders>
          <w:top w:val="single" w:sz="8" w:space="0" w:color="373636" w:themeColor="accent2"/>
          <w:left w:val="single" w:sz="8" w:space="0" w:color="373636" w:themeColor="accent2"/>
          <w:bottom w:val="single" w:sz="8" w:space="0" w:color="373636" w:themeColor="accent2"/>
          <w:right w:val="single" w:sz="8" w:space="0" w:color="373636" w:themeColor="accent2"/>
          <w:insideV w:val="single" w:sz="8" w:space="0" w:color="373636" w:themeColor="accent2"/>
        </w:tcBorders>
        <w:shd w:val="clear" w:color="auto" w:fill="CDCCCC" w:themeFill="accent2" w:themeFillTint="3F"/>
      </w:tcPr>
    </w:tblStylePr>
    <w:tblStylePr w:type="band2Horz">
      <w:tblPr/>
      <w:tcPr>
        <w:tcBorders>
          <w:top w:val="single" w:sz="8" w:space="0" w:color="373636" w:themeColor="accent2"/>
          <w:left w:val="single" w:sz="8" w:space="0" w:color="373636" w:themeColor="accent2"/>
          <w:bottom w:val="single" w:sz="8" w:space="0" w:color="373636" w:themeColor="accent2"/>
          <w:right w:val="single" w:sz="8" w:space="0" w:color="373636" w:themeColor="accent2"/>
          <w:insideV w:val="single" w:sz="8" w:space="0" w:color="373636" w:themeColor="accent2"/>
        </w:tcBorders>
      </w:tcPr>
    </w:tblStylePr>
  </w:style>
  <w:style w:type="table" w:styleId="Lichtraster-accent3">
    <w:name w:val="Light Grid Accent 3"/>
    <w:basedOn w:val="Standaardtabel"/>
    <w:uiPriority w:val="62"/>
    <w:rsid w:val="00B90696"/>
    <w:pPr>
      <w:spacing w:after="0" w:line="240" w:lineRule="auto"/>
    </w:pPr>
    <w:tblPr>
      <w:tblStyleRowBandSize w:val="1"/>
      <w:tblStyleColBandSize w:val="1"/>
      <w:tblBorders>
        <w:top w:val="single" w:sz="8" w:space="0" w:color="E5DA04" w:themeColor="accent3"/>
        <w:left w:val="single" w:sz="8" w:space="0" w:color="E5DA04" w:themeColor="accent3"/>
        <w:bottom w:val="single" w:sz="8" w:space="0" w:color="E5DA04" w:themeColor="accent3"/>
        <w:right w:val="single" w:sz="8" w:space="0" w:color="E5DA04" w:themeColor="accent3"/>
        <w:insideH w:val="single" w:sz="8" w:space="0" w:color="E5DA04" w:themeColor="accent3"/>
        <w:insideV w:val="single" w:sz="8" w:space="0" w:color="E5DA04"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5DA04" w:themeColor="accent3"/>
          <w:left w:val="single" w:sz="8" w:space="0" w:color="E5DA04" w:themeColor="accent3"/>
          <w:bottom w:val="single" w:sz="18" w:space="0" w:color="E5DA04" w:themeColor="accent3"/>
          <w:right w:val="single" w:sz="8" w:space="0" w:color="E5DA04" w:themeColor="accent3"/>
          <w:insideH w:val="nil"/>
          <w:insideV w:val="single" w:sz="8" w:space="0" w:color="E5DA04"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5DA04" w:themeColor="accent3"/>
          <w:left w:val="single" w:sz="8" w:space="0" w:color="E5DA04" w:themeColor="accent3"/>
          <w:bottom w:val="single" w:sz="8" w:space="0" w:color="E5DA04" w:themeColor="accent3"/>
          <w:right w:val="single" w:sz="8" w:space="0" w:color="E5DA04" w:themeColor="accent3"/>
          <w:insideH w:val="nil"/>
          <w:insideV w:val="single" w:sz="8" w:space="0" w:color="E5DA04"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5DA04" w:themeColor="accent3"/>
          <w:left w:val="single" w:sz="8" w:space="0" w:color="E5DA04" w:themeColor="accent3"/>
          <w:bottom w:val="single" w:sz="8" w:space="0" w:color="E5DA04" w:themeColor="accent3"/>
          <w:right w:val="single" w:sz="8" w:space="0" w:color="E5DA04" w:themeColor="accent3"/>
        </w:tcBorders>
      </w:tcPr>
    </w:tblStylePr>
    <w:tblStylePr w:type="band1Vert">
      <w:tblPr/>
      <w:tcPr>
        <w:tcBorders>
          <w:top w:val="single" w:sz="8" w:space="0" w:color="E5DA04" w:themeColor="accent3"/>
          <w:left w:val="single" w:sz="8" w:space="0" w:color="E5DA04" w:themeColor="accent3"/>
          <w:bottom w:val="single" w:sz="8" w:space="0" w:color="E5DA04" w:themeColor="accent3"/>
          <w:right w:val="single" w:sz="8" w:space="0" w:color="E5DA04" w:themeColor="accent3"/>
        </w:tcBorders>
        <w:shd w:val="clear" w:color="auto" w:fill="FDFABB" w:themeFill="accent3" w:themeFillTint="3F"/>
      </w:tcPr>
    </w:tblStylePr>
    <w:tblStylePr w:type="band1Horz">
      <w:tblPr/>
      <w:tcPr>
        <w:tcBorders>
          <w:top w:val="single" w:sz="8" w:space="0" w:color="E5DA04" w:themeColor="accent3"/>
          <w:left w:val="single" w:sz="8" w:space="0" w:color="E5DA04" w:themeColor="accent3"/>
          <w:bottom w:val="single" w:sz="8" w:space="0" w:color="E5DA04" w:themeColor="accent3"/>
          <w:right w:val="single" w:sz="8" w:space="0" w:color="E5DA04" w:themeColor="accent3"/>
          <w:insideV w:val="single" w:sz="8" w:space="0" w:color="E5DA04" w:themeColor="accent3"/>
        </w:tcBorders>
        <w:shd w:val="clear" w:color="auto" w:fill="FDFABB" w:themeFill="accent3" w:themeFillTint="3F"/>
      </w:tcPr>
    </w:tblStylePr>
    <w:tblStylePr w:type="band2Horz">
      <w:tblPr/>
      <w:tcPr>
        <w:tcBorders>
          <w:top w:val="single" w:sz="8" w:space="0" w:color="E5DA04" w:themeColor="accent3"/>
          <w:left w:val="single" w:sz="8" w:space="0" w:color="E5DA04" w:themeColor="accent3"/>
          <w:bottom w:val="single" w:sz="8" w:space="0" w:color="E5DA04" w:themeColor="accent3"/>
          <w:right w:val="single" w:sz="8" w:space="0" w:color="E5DA04" w:themeColor="accent3"/>
          <w:insideV w:val="single" w:sz="8" w:space="0" w:color="E5DA04" w:themeColor="accent3"/>
        </w:tcBorders>
      </w:tcPr>
    </w:tblStylePr>
  </w:style>
  <w:style w:type="table" w:styleId="Lichtraster-accent4">
    <w:name w:val="Light Grid Accent 4"/>
    <w:basedOn w:val="Standaardtabel"/>
    <w:uiPriority w:val="62"/>
    <w:rsid w:val="00B90696"/>
    <w:pPr>
      <w:spacing w:after="0" w:line="240" w:lineRule="auto"/>
    </w:pPr>
    <w:tblPr>
      <w:tblStyleRowBandSize w:val="1"/>
      <w:tblStyleColBandSize w:val="1"/>
      <w:tblBorders>
        <w:top w:val="single" w:sz="8" w:space="0" w:color="6B6B6B" w:themeColor="accent4"/>
        <w:left w:val="single" w:sz="8" w:space="0" w:color="6B6B6B" w:themeColor="accent4"/>
        <w:bottom w:val="single" w:sz="8" w:space="0" w:color="6B6B6B" w:themeColor="accent4"/>
        <w:right w:val="single" w:sz="8" w:space="0" w:color="6B6B6B" w:themeColor="accent4"/>
        <w:insideH w:val="single" w:sz="8" w:space="0" w:color="6B6B6B" w:themeColor="accent4"/>
        <w:insideV w:val="single" w:sz="8" w:space="0" w:color="6B6B6B"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B6B6B" w:themeColor="accent4"/>
          <w:left w:val="single" w:sz="8" w:space="0" w:color="6B6B6B" w:themeColor="accent4"/>
          <w:bottom w:val="single" w:sz="18" w:space="0" w:color="6B6B6B" w:themeColor="accent4"/>
          <w:right w:val="single" w:sz="8" w:space="0" w:color="6B6B6B" w:themeColor="accent4"/>
          <w:insideH w:val="nil"/>
          <w:insideV w:val="single" w:sz="8" w:space="0" w:color="6B6B6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B6B6B" w:themeColor="accent4"/>
          <w:left w:val="single" w:sz="8" w:space="0" w:color="6B6B6B" w:themeColor="accent4"/>
          <w:bottom w:val="single" w:sz="8" w:space="0" w:color="6B6B6B" w:themeColor="accent4"/>
          <w:right w:val="single" w:sz="8" w:space="0" w:color="6B6B6B" w:themeColor="accent4"/>
          <w:insideH w:val="nil"/>
          <w:insideV w:val="single" w:sz="8" w:space="0" w:color="6B6B6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B6B6B" w:themeColor="accent4"/>
          <w:left w:val="single" w:sz="8" w:space="0" w:color="6B6B6B" w:themeColor="accent4"/>
          <w:bottom w:val="single" w:sz="8" w:space="0" w:color="6B6B6B" w:themeColor="accent4"/>
          <w:right w:val="single" w:sz="8" w:space="0" w:color="6B6B6B" w:themeColor="accent4"/>
        </w:tcBorders>
      </w:tcPr>
    </w:tblStylePr>
    <w:tblStylePr w:type="band1Vert">
      <w:tblPr/>
      <w:tcPr>
        <w:tcBorders>
          <w:top w:val="single" w:sz="8" w:space="0" w:color="6B6B6B" w:themeColor="accent4"/>
          <w:left w:val="single" w:sz="8" w:space="0" w:color="6B6B6B" w:themeColor="accent4"/>
          <w:bottom w:val="single" w:sz="8" w:space="0" w:color="6B6B6B" w:themeColor="accent4"/>
          <w:right w:val="single" w:sz="8" w:space="0" w:color="6B6B6B" w:themeColor="accent4"/>
        </w:tcBorders>
        <w:shd w:val="clear" w:color="auto" w:fill="DADADA" w:themeFill="accent4" w:themeFillTint="3F"/>
      </w:tcPr>
    </w:tblStylePr>
    <w:tblStylePr w:type="band1Horz">
      <w:tblPr/>
      <w:tcPr>
        <w:tcBorders>
          <w:top w:val="single" w:sz="8" w:space="0" w:color="6B6B6B" w:themeColor="accent4"/>
          <w:left w:val="single" w:sz="8" w:space="0" w:color="6B6B6B" w:themeColor="accent4"/>
          <w:bottom w:val="single" w:sz="8" w:space="0" w:color="6B6B6B" w:themeColor="accent4"/>
          <w:right w:val="single" w:sz="8" w:space="0" w:color="6B6B6B" w:themeColor="accent4"/>
          <w:insideV w:val="single" w:sz="8" w:space="0" w:color="6B6B6B" w:themeColor="accent4"/>
        </w:tcBorders>
        <w:shd w:val="clear" w:color="auto" w:fill="DADADA" w:themeFill="accent4" w:themeFillTint="3F"/>
      </w:tcPr>
    </w:tblStylePr>
    <w:tblStylePr w:type="band2Horz">
      <w:tblPr/>
      <w:tcPr>
        <w:tcBorders>
          <w:top w:val="single" w:sz="8" w:space="0" w:color="6B6B6B" w:themeColor="accent4"/>
          <w:left w:val="single" w:sz="8" w:space="0" w:color="6B6B6B" w:themeColor="accent4"/>
          <w:bottom w:val="single" w:sz="8" w:space="0" w:color="6B6B6B" w:themeColor="accent4"/>
          <w:right w:val="single" w:sz="8" w:space="0" w:color="6B6B6B" w:themeColor="accent4"/>
          <w:insideV w:val="single" w:sz="8" w:space="0" w:color="6B6B6B" w:themeColor="accent4"/>
        </w:tcBorders>
      </w:tcPr>
    </w:tblStylePr>
  </w:style>
  <w:style w:type="table" w:styleId="Lichtraster-accent5">
    <w:name w:val="Light Grid Accent 5"/>
    <w:basedOn w:val="Standaardtabel"/>
    <w:uiPriority w:val="62"/>
    <w:rsid w:val="00B90696"/>
    <w:pPr>
      <w:spacing w:after="0" w:line="240" w:lineRule="auto"/>
    </w:pPr>
    <w:tblPr>
      <w:tblStyleRowBandSize w:val="1"/>
      <w:tblStyleColBandSize w:val="1"/>
      <w:tblBorders>
        <w:top w:val="single" w:sz="8" w:space="0" w:color="D5D5D5" w:themeColor="accent5"/>
        <w:left w:val="single" w:sz="8" w:space="0" w:color="D5D5D5" w:themeColor="accent5"/>
        <w:bottom w:val="single" w:sz="8" w:space="0" w:color="D5D5D5" w:themeColor="accent5"/>
        <w:right w:val="single" w:sz="8" w:space="0" w:color="D5D5D5" w:themeColor="accent5"/>
        <w:insideH w:val="single" w:sz="8" w:space="0" w:color="D5D5D5" w:themeColor="accent5"/>
        <w:insideV w:val="single" w:sz="8" w:space="0" w:color="D5D5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5D5D5" w:themeColor="accent5"/>
          <w:left w:val="single" w:sz="8" w:space="0" w:color="D5D5D5" w:themeColor="accent5"/>
          <w:bottom w:val="single" w:sz="18" w:space="0" w:color="D5D5D5" w:themeColor="accent5"/>
          <w:right w:val="single" w:sz="8" w:space="0" w:color="D5D5D5" w:themeColor="accent5"/>
          <w:insideH w:val="nil"/>
          <w:insideV w:val="single" w:sz="8" w:space="0" w:color="D5D5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5D5D5" w:themeColor="accent5"/>
          <w:left w:val="single" w:sz="8" w:space="0" w:color="D5D5D5" w:themeColor="accent5"/>
          <w:bottom w:val="single" w:sz="8" w:space="0" w:color="D5D5D5" w:themeColor="accent5"/>
          <w:right w:val="single" w:sz="8" w:space="0" w:color="D5D5D5" w:themeColor="accent5"/>
          <w:insideH w:val="nil"/>
          <w:insideV w:val="single" w:sz="8" w:space="0" w:color="D5D5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5D5D5" w:themeColor="accent5"/>
          <w:left w:val="single" w:sz="8" w:space="0" w:color="D5D5D5" w:themeColor="accent5"/>
          <w:bottom w:val="single" w:sz="8" w:space="0" w:color="D5D5D5" w:themeColor="accent5"/>
          <w:right w:val="single" w:sz="8" w:space="0" w:color="D5D5D5" w:themeColor="accent5"/>
        </w:tcBorders>
      </w:tcPr>
    </w:tblStylePr>
    <w:tblStylePr w:type="band1Vert">
      <w:tblPr/>
      <w:tcPr>
        <w:tcBorders>
          <w:top w:val="single" w:sz="8" w:space="0" w:color="D5D5D5" w:themeColor="accent5"/>
          <w:left w:val="single" w:sz="8" w:space="0" w:color="D5D5D5" w:themeColor="accent5"/>
          <w:bottom w:val="single" w:sz="8" w:space="0" w:color="D5D5D5" w:themeColor="accent5"/>
          <w:right w:val="single" w:sz="8" w:space="0" w:color="D5D5D5" w:themeColor="accent5"/>
        </w:tcBorders>
        <w:shd w:val="clear" w:color="auto" w:fill="F4F4F4" w:themeFill="accent5" w:themeFillTint="3F"/>
      </w:tcPr>
    </w:tblStylePr>
    <w:tblStylePr w:type="band1Horz">
      <w:tblPr/>
      <w:tcPr>
        <w:tcBorders>
          <w:top w:val="single" w:sz="8" w:space="0" w:color="D5D5D5" w:themeColor="accent5"/>
          <w:left w:val="single" w:sz="8" w:space="0" w:color="D5D5D5" w:themeColor="accent5"/>
          <w:bottom w:val="single" w:sz="8" w:space="0" w:color="D5D5D5" w:themeColor="accent5"/>
          <w:right w:val="single" w:sz="8" w:space="0" w:color="D5D5D5" w:themeColor="accent5"/>
          <w:insideV w:val="single" w:sz="8" w:space="0" w:color="D5D5D5" w:themeColor="accent5"/>
        </w:tcBorders>
        <w:shd w:val="clear" w:color="auto" w:fill="F4F4F4" w:themeFill="accent5" w:themeFillTint="3F"/>
      </w:tcPr>
    </w:tblStylePr>
    <w:tblStylePr w:type="band2Horz">
      <w:tblPr/>
      <w:tcPr>
        <w:tcBorders>
          <w:top w:val="single" w:sz="8" w:space="0" w:color="D5D5D5" w:themeColor="accent5"/>
          <w:left w:val="single" w:sz="8" w:space="0" w:color="D5D5D5" w:themeColor="accent5"/>
          <w:bottom w:val="single" w:sz="8" w:space="0" w:color="D5D5D5" w:themeColor="accent5"/>
          <w:right w:val="single" w:sz="8" w:space="0" w:color="D5D5D5" w:themeColor="accent5"/>
          <w:insideV w:val="single" w:sz="8" w:space="0" w:color="D5D5D5" w:themeColor="accent5"/>
        </w:tcBorders>
      </w:tcPr>
    </w:tblStylePr>
  </w:style>
  <w:style w:type="table" w:styleId="Lichtraster-accent6">
    <w:name w:val="Light Grid Accent 6"/>
    <w:basedOn w:val="Standaardtabel"/>
    <w:uiPriority w:val="62"/>
    <w:rsid w:val="00B90696"/>
    <w:pPr>
      <w:spacing w:after="0" w:line="240" w:lineRule="auto"/>
    </w:pPr>
    <w:tblPr>
      <w:tblStyleRowBandSize w:val="1"/>
      <w:tblStyleColBandSize w:val="1"/>
      <w:tblBorders>
        <w:top w:val="single" w:sz="8" w:space="0" w:color="989898" w:themeColor="accent6"/>
        <w:left w:val="single" w:sz="8" w:space="0" w:color="989898" w:themeColor="accent6"/>
        <w:bottom w:val="single" w:sz="8" w:space="0" w:color="989898" w:themeColor="accent6"/>
        <w:right w:val="single" w:sz="8" w:space="0" w:color="989898" w:themeColor="accent6"/>
        <w:insideH w:val="single" w:sz="8" w:space="0" w:color="989898" w:themeColor="accent6"/>
        <w:insideV w:val="single" w:sz="8" w:space="0" w:color="98989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89898" w:themeColor="accent6"/>
          <w:left w:val="single" w:sz="8" w:space="0" w:color="989898" w:themeColor="accent6"/>
          <w:bottom w:val="single" w:sz="18" w:space="0" w:color="989898" w:themeColor="accent6"/>
          <w:right w:val="single" w:sz="8" w:space="0" w:color="989898" w:themeColor="accent6"/>
          <w:insideH w:val="nil"/>
          <w:insideV w:val="single" w:sz="8" w:space="0" w:color="98989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89898" w:themeColor="accent6"/>
          <w:left w:val="single" w:sz="8" w:space="0" w:color="989898" w:themeColor="accent6"/>
          <w:bottom w:val="single" w:sz="8" w:space="0" w:color="989898" w:themeColor="accent6"/>
          <w:right w:val="single" w:sz="8" w:space="0" w:color="989898" w:themeColor="accent6"/>
          <w:insideH w:val="nil"/>
          <w:insideV w:val="single" w:sz="8" w:space="0" w:color="98989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89898" w:themeColor="accent6"/>
          <w:left w:val="single" w:sz="8" w:space="0" w:color="989898" w:themeColor="accent6"/>
          <w:bottom w:val="single" w:sz="8" w:space="0" w:color="989898" w:themeColor="accent6"/>
          <w:right w:val="single" w:sz="8" w:space="0" w:color="989898" w:themeColor="accent6"/>
        </w:tcBorders>
      </w:tcPr>
    </w:tblStylePr>
    <w:tblStylePr w:type="band1Vert">
      <w:tblPr/>
      <w:tcPr>
        <w:tcBorders>
          <w:top w:val="single" w:sz="8" w:space="0" w:color="989898" w:themeColor="accent6"/>
          <w:left w:val="single" w:sz="8" w:space="0" w:color="989898" w:themeColor="accent6"/>
          <w:bottom w:val="single" w:sz="8" w:space="0" w:color="989898" w:themeColor="accent6"/>
          <w:right w:val="single" w:sz="8" w:space="0" w:color="989898" w:themeColor="accent6"/>
        </w:tcBorders>
        <w:shd w:val="clear" w:color="auto" w:fill="E5E5E5" w:themeFill="accent6" w:themeFillTint="3F"/>
      </w:tcPr>
    </w:tblStylePr>
    <w:tblStylePr w:type="band1Horz">
      <w:tblPr/>
      <w:tcPr>
        <w:tcBorders>
          <w:top w:val="single" w:sz="8" w:space="0" w:color="989898" w:themeColor="accent6"/>
          <w:left w:val="single" w:sz="8" w:space="0" w:color="989898" w:themeColor="accent6"/>
          <w:bottom w:val="single" w:sz="8" w:space="0" w:color="989898" w:themeColor="accent6"/>
          <w:right w:val="single" w:sz="8" w:space="0" w:color="989898" w:themeColor="accent6"/>
          <w:insideV w:val="single" w:sz="8" w:space="0" w:color="989898" w:themeColor="accent6"/>
        </w:tcBorders>
        <w:shd w:val="clear" w:color="auto" w:fill="E5E5E5" w:themeFill="accent6" w:themeFillTint="3F"/>
      </w:tcPr>
    </w:tblStylePr>
    <w:tblStylePr w:type="band2Horz">
      <w:tblPr/>
      <w:tcPr>
        <w:tcBorders>
          <w:top w:val="single" w:sz="8" w:space="0" w:color="989898" w:themeColor="accent6"/>
          <w:left w:val="single" w:sz="8" w:space="0" w:color="989898" w:themeColor="accent6"/>
          <w:bottom w:val="single" w:sz="8" w:space="0" w:color="989898" w:themeColor="accent6"/>
          <w:right w:val="single" w:sz="8" w:space="0" w:color="989898" w:themeColor="accent6"/>
          <w:insideV w:val="single" w:sz="8" w:space="0" w:color="989898" w:themeColor="accent6"/>
        </w:tcBorders>
      </w:tcPr>
    </w:tblStylePr>
  </w:style>
  <w:style w:type="table" w:styleId="Lichtearcering">
    <w:name w:val="Light Shading"/>
    <w:basedOn w:val="Standaardtabel"/>
    <w:uiPriority w:val="60"/>
    <w:rsid w:val="00B90696"/>
    <w:pPr>
      <w:spacing w:after="0" w:line="240" w:lineRule="auto"/>
    </w:pPr>
    <w:rPr>
      <w:color w:val="292828" w:themeColor="text1" w:themeShade="BF"/>
    </w:rPr>
    <w:tblPr>
      <w:tblStyleRowBandSize w:val="1"/>
      <w:tblStyleColBandSize w:val="1"/>
      <w:tblBorders>
        <w:top w:val="single" w:sz="8" w:space="0" w:color="373636" w:themeColor="text1"/>
        <w:bottom w:val="single" w:sz="8" w:space="0" w:color="373636" w:themeColor="text1"/>
      </w:tblBorders>
    </w:tblPr>
    <w:tblStylePr w:type="firstRow">
      <w:pPr>
        <w:spacing w:before="0" w:after="0" w:line="240" w:lineRule="auto"/>
      </w:pPr>
      <w:rPr>
        <w:b/>
        <w:bCs/>
      </w:rPr>
      <w:tblPr/>
      <w:tcPr>
        <w:tcBorders>
          <w:top w:val="single" w:sz="8" w:space="0" w:color="373636" w:themeColor="text1"/>
          <w:left w:val="nil"/>
          <w:bottom w:val="single" w:sz="8" w:space="0" w:color="373636" w:themeColor="text1"/>
          <w:right w:val="nil"/>
          <w:insideH w:val="nil"/>
          <w:insideV w:val="nil"/>
        </w:tcBorders>
      </w:tcPr>
    </w:tblStylePr>
    <w:tblStylePr w:type="lastRow">
      <w:pPr>
        <w:spacing w:before="0" w:after="0" w:line="240" w:lineRule="auto"/>
      </w:pPr>
      <w:rPr>
        <w:b/>
        <w:bCs/>
      </w:rPr>
      <w:tblPr/>
      <w:tcPr>
        <w:tcBorders>
          <w:top w:val="single" w:sz="8" w:space="0" w:color="373636" w:themeColor="text1"/>
          <w:left w:val="nil"/>
          <w:bottom w:val="single" w:sz="8" w:space="0" w:color="373636"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DCCCC" w:themeFill="text1" w:themeFillTint="3F"/>
      </w:tcPr>
    </w:tblStylePr>
    <w:tblStylePr w:type="band1Horz">
      <w:tblPr/>
      <w:tcPr>
        <w:tcBorders>
          <w:left w:val="nil"/>
          <w:right w:val="nil"/>
          <w:insideH w:val="nil"/>
          <w:insideV w:val="nil"/>
        </w:tcBorders>
        <w:shd w:val="clear" w:color="auto" w:fill="CDCCCC" w:themeFill="text1" w:themeFillTint="3F"/>
      </w:tcPr>
    </w:tblStylePr>
  </w:style>
  <w:style w:type="table" w:styleId="Lichtearcering-accent1">
    <w:name w:val="Light Shading Accent 1"/>
    <w:basedOn w:val="Standaardtabel"/>
    <w:uiPriority w:val="60"/>
    <w:rsid w:val="00B90696"/>
    <w:pPr>
      <w:spacing w:after="0" w:line="240" w:lineRule="auto"/>
    </w:pPr>
    <w:rPr>
      <w:color w:val="BFB500" w:themeColor="accent1" w:themeShade="BF"/>
    </w:rPr>
    <w:tblPr>
      <w:tblStyleRowBandSize w:val="1"/>
      <w:tblStyleColBandSize w:val="1"/>
      <w:tblBorders>
        <w:top w:val="single" w:sz="8" w:space="0" w:color="FFF200" w:themeColor="accent1"/>
        <w:bottom w:val="single" w:sz="8" w:space="0" w:color="FFF200" w:themeColor="accent1"/>
      </w:tblBorders>
    </w:tblPr>
    <w:tblStylePr w:type="firstRow">
      <w:pPr>
        <w:spacing w:before="0" w:after="0" w:line="240" w:lineRule="auto"/>
      </w:pPr>
      <w:rPr>
        <w:b/>
        <w:bCs/>
      </w:rPr>
      <w:tblPr/>
      <w:tcPr>
        <w:tcBorders>
          <w:top w:val="single" w:sz="8" w:space="0" w:color="FFF200" w:themeColor="accent1"/>
          <w:left w:val="nil"/>
          <w:bottom w:val="single" w:sz="8" w:space="0" w:color="FFF200" w:themeColor="accent1"/>
          <w:right w:val="nil"/>
          <w:insideH w:val="nil"/>
          <w:insideV w:val="nil"/>
        </w:tcBorders>
      </w:tcPr>
    </w:tblStylePr>
    <w:tblStylePr w:type="lastRow">
      <w:pPr>
        <w:spacing w:before="0" w:after="0" w:line="240" w:lineRule="auto"/>
      </w:pPr>
      <w:rPr>
        <w:b/>
        <w:bCs/>
      </w:rPr>
      <w:tblPr/>
      <w:tcPr>
        <w:tcBorders>
          <w:top w:val="single" w:sz="8" w:space="0" w:color="FFF200" w:themeColor="accent1"/>
          <w:left w:val="nil"/>
          <w:bottom w:val="single" w:sz="8" w:space="0" w:color="FFF20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BC0" w:themeFill="accent1" w:themeFillTint="3F"/>
      </w:tcPr>
    </w:tblStylePr>
    <w:tblStylePr w:type="band1Horz">
      <w:tblPr/>
      <w:tcPr>
        <w:tcBorders>
          <w:left w:val="nil"/>
          <w:right w:val="nil"/>
          <w:insideH w:val="nil"/>
          <w:insideV w:val="nil"/>
        </w:tcBorders>
        <w:shd w:val="clear" w:color="auto" w:fill="FFFBC0" w:themeFill="accent1" w:themeFillTint="3F"/>
      </w:tcPr>
    </w:tblStylePr>
  </w:style>
  <w:style w:type="table" w:styleId="Lichtearcering-accent2">
    <w:name w:val="Light Shading Accent 2"/>
    <w:basedOn w:val="Standaardtabel"/>
    <w:uiPriority w:val="60"/>
    <w:rsid w:val="00B90696"/>
    <w:pPr>
      <w:spacing w:after="0" w:line="240" w:lineRule="auto"/>
    </w:pPr>
    <w:rPr>
      <w:color w:val="292828" w:themeColor="accent2" w:themeShade="BF"/>
    </w:rPr>
    <w:tblPr>
      <w:tblStyleRowBandSize w:val="1"/>
      <w:tblStyleColBandSize w:val="1"/>
      <w:tblBorders>
        <w:top w:val="single" w:sz="8" w:space="0" w:color="373636" w:themeColor="accent2"/>
        <w:bottom w:val="single" w:sz="8" w:space="0" w:color="373636" w:themeColor="accent2"/>
      </w:tblBorders>
    </w:tblPr>
    <w:tblStylePr w:type="firstRow">
      <w:pPr>
        <w:spacing w:before="0" w:after="0" w:line="240" w:lineRule="auto"/>
      </w:pPr>
      <w:rPr>
        <w:b/>
        <w:bCs/>
      </w:rPr>
      <w:tblPr/>
      <w:tcPr>
        <w:tcBorders>
          <w:top w:val="single" w:sz="8" w:space="0" w:color="373636" w:themeColor="accent2"/>
          <w:left w:val="nil"/>
          <w:bottom w:val="single" w:sz="8" w:space="0" w:color="373636" w:themeColor="accent2"/>
          <w:right w:val="nil"/>
          <w:insideH w:val="nil"/>
          <w:insideV w:val="nil"/>
        </w:tcBorders>
      </w:tcPr>
    </w:tblStylePr>
    <w:tblStylePr w:type="lastRow">
      <w:pPr>
        <w:spacing w:before="0" w:after="0" w:line="240" w:lineRule="auto"/>
      </w:pPr>
      <w:rPr>
        <w:b/>
        <w:bCs/>
      </w:rPr>
      <w:tblPr/>
      <w:tcPr>
        <w:tcBorders>
          <w:top w:val="single" w:sz="8" w:space="0" w:color="373636" w:themeColor="accent2"/>
          <w:left w:val="nil"/>
          <w:bottom w:val="single" w:sz="8" w:space="0" w:color="37363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DCCCC" w:themeFill="accent2" w:themeFillTint="3F"/>
      </w:tcPr>
    </w:tblStylePr>
    <w:tblStylePr w:type="band1Horz">
      <w:tblPr/>
      <w:tcPr>
        <w:tcBorders>
          <w:left w:val="nil"/>
          <w:right w:val="nil"/>
          <w:insideH w:val="nil"/>
          <w:insideV w:val="nil"/>
        </w:tcBorders>
        <w:shd w:val="clear" w:color="auto" w:fill="CDCCCC" w:themeFill="accent2" w:themeFillTint="3F"/>
      </w:tcPr>
    </w:tblStylePr>
  </w:style>
  <w:style w:type="table" w:styleId="Lichtearcering-accent3">
    <w:name w:val="Light Shading Accent 3"/>
    <w:basedOn w:val="Standaardtabel"/>
    <w:uiPriority w:val="60"/>
    <w:rsid w:val="00B90696"/>
    <w:pPr>
      <w:spacing w:after="0" w:line="240" w:lineRule="auto"/>
    </w:pPr>
    <w:rPr>
      <w:color w:val="ABA203" w:themeColor="accent3" w:themeShade="BF"/>
    </w:rPr>
    <w:tblPr>
      <w:tblStyleRowBandSize w:val="1"/>
      <w:tblStyleColBandSize w:val="1"/>
      <w:tblBorders>
        <w:top w:val="single" w:sz="8" w:space="0" w:color="E5DA04" w:themeColor="accent3"/>
        <w:bottom w:val="single" w:sz="8" w:space="0" w:color="E5DA04" w:themeColor="accent3"/>
      </w:tblBorders>
    </w:tblPr>
    <w:tblStylePr w:type="firstRow">
      <w:pPr>
        <w:spacing w:before="0" w:after="0" w:line="240" w:lineRule="auto"/>
      </w:pPr>
      <w:rPr>
        <w:b/>
        <w:bCs/>
      </w:rPr>
      <w:tblPr/>
      <w:tcPr>
        <w:tcBorders>
          <w:top w:val="single" w:sz="8" w:space="0" w:color="E5DA04" w:themeColor="accent3"/>
          <w:left w:val="nil"/>
          <w:bottom w:val="single" w:sz="8" w:space="0" w:color="E5DA04" w:themeColor="accent3"/>
          <w:right w:val="nil"/>
          <w:insideH w:val="nil"/>
          <w:insideV w:val="nil"/>
        </w:tcBorders>
      </w:tcPr>
    </w:tblStylePr>
    <w:tblStylePr w:type="lastRow">
      <w:pPr>
        <w:spacing w:before="0" w:after="0" w:line="240" w:lineRule="auto"/>
      </w:pPr>
      <w:rPr>
        <w:b/>
        <w:bCs/>
      </w:rPr>
      <w:tblPr/>
      <w:tcPr>
        <w:tcBorders>
          <w:top w:val="single" w:sz="8" w:space="0" w:color="E5DA04" w:themeColor="accent3"/>
          <w:left w:val="nil"/>
          <w:bottom w:val="single" w:sz="8" w:space="0" w:color="E5DA04"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FABB" w:themeFill="accent3" w:themeFillTint="3F"/>
      </w:tcPr>
    </w:tblStylePr>
    <w:tblStylePr w:type="band1Horz">
      <w:tblPr/>
      <w:tcPr>
        <w:tcBorders>
          <w:left w:val="nil"/>
          <w:right w:val="nil"/>
          <w:insideH w:val="nil"/>
          <w:insideV w:val="nil"/>
        </w:tcBorders>
        <w:shd w:val="clear" w:color="auto" w:fill="FDFABB" w:themeFill="accent3" w:themeFillTint="3F"/>
      </w:tcPr>
    </w:tblStylePr>
  </w:style>
  <w:style w:type="table" w:styleId="Lichtearcering-accent4">
    <w:name w:val="Light Shading Accent 4"/>
    <w:basedOn w:val="Standaardtabel"/>
    <w:uiPriority w:val="60"/>
    <w:rsid w:val="00B90696"/>
    <w:pPr>
      <w:spacing w:after="0" w:line="240" w:lineRule="auto"/>
    </w:pPr>
    <w:rPr>
      <w:color w:val="505050" w:themeColor="accent4" w:themeShade="BF"/>
    </w:rPr>
    <w:tblPr>
      <w:tblStyleRowBandSize w:val="1"/>
      <w:tblStyleColBandSize w:val="1"/>
      <w:tblBorders>
        <w:top w:val="single" w:sz="8" w:space="0" w:color="6B6B6B" w:themeColor="accent4"/>
        <w:bottom w:val="single" w:sz="8" w:space="0" w:color="6B6B6B" w:themeColor="accent4"/>
      </w:tblBorders>
    </w:tblPr>
    <w:tblStylePr w:type="firstRow">
      <w:pPr>
        <w:spacing w:before="0" w:after="0" w:line="240" w:lineRule="auto"/>
      </w:pPr>
      <w:rPr>
        <w:b/>
        <w:bCs/>
      </w:rPr>
      <w:tblPr/>
      <w:tcPr>
        <w:tcBorders>
          <w:top w:val="single" w:sz="8" w:space="0" w:color="6B6B6B" w:themeColor="accent4"/>
          <w:left w:val="nil"/>
          <w:bottom w:val="single" w:sz="8" w:space="0" w:color="6B6B6B" w:themeColor="accent4"/>
          <w:right w:val="nil"/>
          <w:insideH w:val="nil"/>
          <w:insideV w:val="nil"/>
        </w:tcBorders>
      </w:tcPr>
    </w:tblStylePr>
    <w:tblStylePr w:type="lastRow">
      <w:pPr>
        <w:spacing w:before="0" w:after="0" w:line="240" w:lineRule="auto"/>
      </w:pPr>
      <w:rPr>
        <w:b/>
        <w:bCs/>
      </w:rPr>
      <w:tblPr/>
      <w:tcPr>
        <w:tcBorders>
          <w:top w:val="single" w:sz="8" w:space="0" w:color="6B6B6B" w:themeColor="accent4"/>
          <w:left w:val="nil"/>
          <w:bottom w:val="single" w:sz="8" w:space="0" w:color="6B6B6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ADADA" w:themeFill="accent4" w:themeFillTint="3F"/>
      </w:tcPr>
    </w:tblStylePr>
    <w:tblStylePr w:type="band1Horz">
      <w:tblPr/>
      <w:tcPr>
        <w:tcBorders>
          <w:left w:val="nil"/>
          <w:right w:val="nil"/>
          <w:insideH w:val="nil"/>
          <w:insideV w:val="nil"/>
        </w:tcBorders>
        <w:shd w:val="clear" w:color="auto" w:fill="DADADA" w:themeFill="accent4" w:themeFillTint="3F"/>
      </w:tcPr>
    </w:tblStylePr>
  </w:style>
  <w:style w:type="table" w:styleId="Lichtearcering-accent5">
    <w:name w:val="Light Shading Accent 5"/>
    <w:basedOn w:val="Standaardtabel"/>
    <w:uiPriority w:val="60"/>
    <w:rsid w:val="00B90696"/>
    <w:pPr>
      <w:spacing w:after="0" w:line="240" w:lineRule="auto"/>
    </w:pPr>
    <w:rPr>
      <w:color w:val="9F9F9F" w:themeColor="accent5" w:themeShade="BF"/>
    </w:rPr>
    <w:tblPr>
      <w:tblStyleRowBandSize w:val="1"/>
      <w:tblStyleColBandSize w:val="1"/>
      <w:tblBorders>
        <w:top w:val="single" w:sz="8" w:space="0" w:color="D5D5D5" w:themeColor="accent5"/>
        <w:bottom w:val="single" w:sz="8" w:space="0" w:color="D5D5D5" w:themeColor="accent5"/>
      </w:tblBorders>
    </w:tblPr>
    <w:tblStylePr w:type="firstRow">
      <w:pPr>
        <w:spacing w:before="0" w:after="0" w:line="240" w:lineRule="auto"/>
      </w:pPr>
      <w:rPr>
        <w:b/>
        <w:bCs/>
      </w:rPr>
      <w:tblPr/>
      <w:tcPr>
        <w:tcBorders>
          <w:top w:val="single" w:sz="8" w:space="0" w:color="D5D5D5" w:themeColor="accent5"/>
          <w:left w:val="nil"/>
          <w:bottom w:val="single" w:sz="8" w:space="0" w:color="D5D5D5" w:themeColor="accent5"/>
          <w:right w:val="nil"/>
          <w:insideH w:val="nil"/>
          <w:insideV w:val="nil"/>
        </w:tcBorders>
      </w:tcPr>
    </w:tblStylePr>
    <w:tblStylePr w:type="lastRow">
      <w:pPr>
        <w:spacing w:before="0" w:after="0" w:line="240" w:lineRule="auto"/>
      </w:pPr>
      <w:rPr>
        <w:b/>
        <w:bCs/>
      </w:rPr>
      <w:tblPr/>
      <w:tcPr>
        <w:tcBorders>
          <w:top w:val="single" w:sz="8" w:space="0" w:color="D5D5D5" w:themeColor="accent5"/>
          <w:left w:val="nil"/>
          <w:bottom w:val="single" w:sz="8" w:space="0" w:color="D5D5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F4F4" w:themeFill="accent5" w:themeFillTint="3F"/>
      </w:tcPr>
    </w:tblStylePr>
    <w:tblStylePr w:type="band1Horz">
      <w:tblPr/>
      <w:tcPr>
        <w:tcBorders>
          <w:left w:val="nil"/>
          <w:right w:val="nil"/>
          <w:insideH w:val="nil"/>
          <w:insideV w:val="nil"/>
        </w:tcBorders>
        <w:shd w:val="clear" w:color="auto" w:fill="F4F4F4" w:themeFill="accent5" w:themeFillTint="3F"/>
      </w:tcPr>
    </w:tblStylePr>
  </w:style>
  <w:style w:type="table" w:styleId="Lichtearcering-accent6">
    <w:name w:val="Light Shading Accent 6"/>
    <w:basedOn w:val="Standaardtabel"/>
    <w:uiPriority w:val="60"/>
    <w:rsid w:val="00B90696"/>
    <w:pPr>
      <w:spacing w:after="0" w:line="240" w:lineRule="auto"/>
    </w:pPr>
    <w:rPr>
      <w:color w:val="717171" w:themeColor="accent6" w:themeShade="BF"/>
    </w:rPr>
    <w:tblPr>
      <w:tblStyleRowBandSize w:val="1"/>
      <w:tblStyleColBandSize w:val="1"/>
      <w:tblBorders>
        <w:top w:val="single" w:sz="8" w:space="0" w:color="989898" w:themeColor="accent6"/>
        <w:bottom w:val="single" w:sz="8" w:space="0" w:color="989898" w:themeColor="accent6"/>
      </w:tblBorders>
    </w:tblPr>
    <w:tblStylePr w:type="firstRow">
      <w:pPr>
        <w:spacing w:before="0" w:after="0" w:line="240" w:lineRule="auto"/>
      </w:pPr>
      <w:rPr>
        <w:b/>
        <w:bCs/>
      </w:rPr>
      <w:tblPr/>
      <w:tcPr>
        <w:tcBorders>
          <w:top w:val="single" w:sz="8" w:space="0" w:color="989898" w:themeColor="accent6"/>
          <w:left w:val="nil"/>
          <w:bottom w:val="single" w:sz="8" w:space="0" w:color="989898" w:themeColor="accent6"/>
          <w:right w:val="nil"/>
          <w:insideH w:val="nil"/>
          <w:insideV w:val="nil"/>
        </w:tcBorders>
      </w:tcPr>
    </w:tblStylePr>
    <w:tblStylePr w:type="lastRow">
      <w:pPr>
        <w:spacing w:before="0" w:after="0" w:line="240" w:lineRule="auto"/>
      </w:pPr>
      <w:rPr>
        <w:b/>
        <w:bCs/>
      </w:rPr>
      <w:tblPr/>
      <w:tcPr>
        <w:tcBorders>
          <w:top w:val="single" w:sz="8" w:space="0" w:color="989898" w:themeColor="accent6"/>
          <w:left w:val="nil"/>
          <w:bottom w:val="single" w:sz="8" w:space="0" w:color="98989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6" w:themeFillTint="3F"/>
      </w:tcPr>
    </w:tblStylePr>
    <w:tblStylePr w:type="band1Horz">
      <w:tblPr/>
      <w:tcPr>
        <w:tcBorders>
          <w:left w:val="nil"/>
          <w:right w:val="nil"/>
          <w:insideH w:val="nil"/>
          <w:insideV w:val="nil"/>
        </w:tcBorders>
        <w:shd w:val="clear" w:color="auto" w:fill="E5E5E5" w:themeFill="accent6" w:themeFillTint="3F"/>
      </w:tcPr>
    </w:tblStylePr>
  </w:style>
  <w:style w:type="table" w:styleId="Lichtelijst">
    <w:name w:val="Light List"/>
    <w:basedOn w:val="Standaardtabel"/>
    <w:uiPriority w:val="61"/>
    <w:rsid w:val="00B90696"/>
    <w:pPr>
      <w:spacing w:after="0" w:line="240" w:lineRule="auto"/>
    </w:pPr>
    <w:tblPr>
      <w:tblStyleRowBandSize w:val="1"/>
      <w:tblStyleColBandSize w:val="1"/>
      <w:tblBorders>
        <w:top w:val="single" w:sz="8" w:space="0" w:color="373636" w:themeColor="text1"/>
        <w:left w:val="single" w:sz="8" w:space="0" w:color="373636" w:themeColor="text1"/>
        <w:bottom w:val="single" w:sz="8" w:space="0" w:color="373636" w:themeColor="text1"/>
        <w:right w:val="single" w:sz="8" w:space="0" w:color="373636" w:themeColor="text1"/>
      </w:tblBorders>
    </w:tblPr>
    <w:tblStylePr w:type="firstRow">
      <w:pPr>
        <w:spacing w:before="0" w:after="0" w:line="240" w:lineRule="auto"/>
      </w:pPr>
      <w:rPr>
        <w:b/>
        <w:bCs/>
        <w:color w:val="FFFFFF" w:themeColor="background1"/>
      </w:rPr>
      <w:tblPr/>
      <w:tcPr>
        <w:shd w:val="clear" w:color="auto" w:fill="373636" w:themeFill="text1"/>
      </w:tcPr>
    </w:tblStylePr>
    <w:tblStylePr w:type="lastRow">
      <w:pPr>
        <w:spacing w:before="0" w:after="0" w:line="240" w:lineRule="auto"/>
      </w:pPr>
      <w:rPr>
        <w:b/>
        <w:bCs/>
      </w:rPr>
      <w:tblPr/>
      <w:tcPr>
        <w:tcBorders>
          <w:top w:val="double" w:sz="6" w:space="0" w:color="373636" w:themeColor="text1"/>
          <w:left w:val="single" w:sz="8" w:space="0" w:color="373636" w:themeColor="text1"/>
          <w:bottom w:val="single" w:sz="8" w:space="0" w:color="373636" w:themeColor="text1"/>
          <w:right w:val="single" w:sz="8" w:space="0" w:color="373636" w:themeColor="text1"/>
        </w:tcBorders>
      </w:tcPr>
    </w:tblStylePr>
    <w:tblStylePr w:type="firstCol">
      <w:rPr>
        <w:b/>
        <w:bCs/>
      </w:rPr>
    </w:tblStylePr>
    <w:tblStylePr w:type="lastCol">
      <w:rPr>
        <w:b/>
        <w:bCs/>
      </w:rPr>
    </w:tblStylePr>
    <w:tblStylePr w:type="band1Vert">
      <w:tblPr/>
      <w:tcPr>
        <w:tcBorders>
          <w:top w:val="single" w:sz="8" w:space="0" w:color="373636" w:themeColor="text1"/>
          <w:left w:val="single" w:sz="8" w:space="0" w:color="373636" w:themeColor="text1"/>
          <w:bottom w:val="single" w:sz="8" w:space="0" w:color="373636" w:themeColor="text1"/>
          <w:right w:val="single" w:sz="8" w:space="0" w:color="373636" w:themeColor="text1"/>
        </w:tcBorders>
      </w:tcPr>
    </w:tblStylePr>
    <w:tblStylePr w:type="band1Horz">
      <w:tblPr/>
      <w:tcPr>
        <w:tcBorders>
          <w:top w:val="single" w:sz="8" w:space="0" w:color="373636" w:themeColor="text1"/>
          <w:left w:val="single" w:sz="8" w:space="0" w:color="373636" w:themeColor="text1"/>
          <w:bottom w:val="single" w:sz="8" w:space="0" w:color="373636" w:themeColor="text1"/>
          <w:right w:val="single" w:sz="8" w:space="0" w:color="373636" w:themeColor="text1"/>
        </w:tcBorders>
      </w:tcPr>
    </w:tblStylePr>
  </w:style>
  <w:style w:type="table" w:styleId="Lichtelijst-accent1">
    <w:name w:val="Light List Accent 1"/>
    <w:basedOn w:val="Standaardtabel"/>
    <w:uiPriority w:val="61"/>
    <w:rsid w:val="00B90696"/>
    <w:pPr>
      <w:spacing w:after="0" w:line="240" w:lineRule="auto"/>
    </w:pPr>
    <w:tblPr>
      <w:tblStyleRowBandSize w:val="1"/>
      <w:tblStyleColBandSize w:val="1"/>
      <w:tblBorders>
        <w:top w:val="single" w:sz="8" w:space="0" w:color="FFF200" w:themeColor="accent1"/>
        <w:left w:val="single" w:sz="8" w:space="0" w:color="FFF200" w:themeColor="accent1"/>
        <w:bottom w:val="single" w:sz="8" w:space="0" w:color="FFF200" w:themeColor="accent1"/>
        <w:right w:val="single" w:sz="8" w:space="0" w:color="FFF200" w:themeColor="accent1"/>
      </w:tblBorders>
    </w:tblPr>
    <w:tblStylePr w:type="firstRow">
      <w:pPr>
        <w:spacing w:before="0" w:after="0" w:line="240" w:lineRule="auto"/>
      </w:pPr>
      <w:rPr>
        <w:b/>
        <w:bCs/>
        <w:color w:val="FFFFFF" w:themeColor="background1"/>
      </w:rPr>
      <w:tblPr/>
      <w:tcPr>
        <w:shd w:val="clear" w:color="auto" w:fill="FFF200" w:themeFill="accent1"/>
      </w:tcPr>
    </w:tblStylePr>
    <w:tblStylePr w:type="lastRow">
      <w:pPr>
        <w:spacing w:before="0" w:after="0" w:line="240" w:lineRule="auto"/>
      </w:pPr>
      <w:rPr>
        <w:b/>
        <w:bCs/>
      </w:rPr>
      <w:tblPr/>
      <w:tcPr>
        <w:tcBorders>
          <w:top w:val="double" w:sz="6" w:space="0" w:color="FFF200" w:themeColor="accent1"/>
          <w:left w:val="single" w:sz="8" w:space="0" w:color="FFF200" w:themeColor="accent1"/>
          <w:bottom w:val="single" w:sz="8" w:space="0" w:color="FFF200" w:themeColor="accent1"/>
          <w:right w:val="single" w:sz="8" w:space="0" w:color="FFF200" w:themeColor="accent1"/>
        </w:tcBorders>
      </w:tcPr>
    </w:tblStylePr>
    <w:tblStylePr w:type="firstCol">
      <w:rPr>
        <w:b/>
        <w:bCs/>
      </w:rPr>
    </w:tblStylePr>
    <w:tblStylePr w:type="lastCol">
      <w:rPr>
        <w:b/>
        <w:bCs/>
      </w:rPr>
    </w:tblStylePr>
    <w:tblStylePr w:type="band1Vert">
      <w:tblPr/>
      <w:tcPr>
        <w:tcBorders>
          <w:top w:val="single" w:sz="8" w:space="0" w:color="FFF200" w:themeColor="accent1"/>
          <w:left w:val="single" w:sz="8" w:space="0" w:color="FFF200" w:themeColor="accent1"/>
          <w:bottom w:val="single" w:sz="8" w:space="0" w:color="FFF200" w:themeColor="accent1"/>
          <w:right w:val="single" w:sz="8" w:space="0" w:color="FFF200" w:themeColor="accent1"/>
        </w:tcBorders>
      </w:tcPr>
    </w:tblStylePr>
    <w:tblStylePr w:type="band1Horz">
      <w:tblPr/>
      <w:tcPr>
        <w:tcBorders>
          <w:top w:val="single" w:sz="8" w:space="0" w:color="FFF200" w:themeColor="accent1"/>
          <w:left w:val="single" w:sz="8" w:space="0" w:color="FFF200" w:themeColor="accent1"/>
          <w:bottom w:val="single" w:sz="8" w:space="0" w:color="FFF200" w:themeColor="accent1"/>
          <w:right w:val="single" w:sz="8" w:space="0" w:color="FFF200" w:themeColor="accent1"/>
        </w:tcBorders>
      </w:tcPr>
    </w:tblStylePr>
  </w:style>
  <w:style w:type="table" w:styleId="Lichtelijst-accent2">
    <w:name w:val="Light List Accent 2"/>
    <w:basedOn w:val="Standaardtabel"/>
    <w:uiPriority w:val="61"/>
    <w:rsid w:val="00B90696"/>
    <w:pPr>
      <w:spacing w:after="0" w:line="240" w:lineRule="auto"/>
    </w:pPr>
    <w:tblPr>
      <w:tblStyleRowBandSize w:val="1"/>
      <w:tblStyleColBandSize w:val="1"/>
      <w:tblBorders>
        <w:top w:val="single" w:sz="8" w:space="0" w:color="373636" w:themeColor="accent2"/>
        <w:left w:val="single" w:sz="8" w:space="0" w:color="373636" w:themeColor="accent2"/>
        <w:bottom w:val="single" w:sz="8" w:space="0" w:color="373636" w:themeColor="accent2"/>
        <w:right w:val="single" w:sz="8" w:space="0" w:color="373636" w:themeColor="accent2"/>
      </w:tblBorders>
    </w:tblPr>
    <w:tblStylePr w:type="firstRow">
      <w:pPr>
        <w:spacing w:before="0" w:after="0" w:line="240" w:lineRule="auto"/>
      </w:pPr>
      <w:rPr>
        <w:b/>
        <w:bCs/>
        <w:color w:val="FFFFFF" w:themeColor="background1"/>
      </w:rPr>
      <w:tblPr/>
      <w:tcPr>
        <w:shd w:val="clear" w:color="auto" w:fill="373636" w:themeFill="accent2"/>
      </w:tcPr>
    </w:tblStylePr>
    <w:tblStylePr w:type="lastRow">
      <w:pPr>
        <w:spacing w:before="0" w:after="0" w:line="240" w:lineRule="auto"/>
      </w:pPr>
      <w:rPr>
        <w:b/>
        <w:bCs/>
      </w:rPr>
      <w:tblPr/>
      <w:tcPr>
        <w:tcBorders>
          <w:top w:val="double" w:sz="6" w:space="0" w:color="373636" w:themeColor="accent2"/>
          <w:left w:val="single" w:sz="8" w:space="0" w:color="373636" w:themeColor="accent2"/>
          <w:bottom w:val="single" w:sz="8" w:space="0" w:color="373636" w:themeColor="accent2"/>
          <w:right w:val="single" w:sz="8" w:space="0" w:color="373636" w:themeColor="accent2"/>
        </w:tcBorders>
      </w:tcPr>
    </w:tblStylePr>
    <w:tblStylePr w:type="firstCol">
      <w:rPr>
        <w:b/>
        <w:bCs/>
      </w:rPr>
    </w:tblStylePr>
    <w:tblStylePr w:type="lastCol">
      <w:rPr>
        <w:b/>
        <w:bCs/>
      </w:rPr>
    </w:tblStylePr>
    <w:tblStylePr w:type="band1Vert">
      <w:tblPr/>
      <w:tcPr>
        <w:tcBorders>
          <w:top w:val="single" w:sz="8" w:space="0" w:color="373636" w:themeColor="accent2"/>
          <w:left w:val="single" w:sz="8" w:space="0" w:color="373636" w:themeColor="accent2"/>
          <w:bottom w:val="single" w:sz="8" w:space="0" w:color="373636" w:themeColor="accent2"/>
          <w:right w:val="single" w:sz="8" w:space="0" w:color="373636" w:themeColor="accent2"/>
        </w:tcBorders>
      </w:tcPr>
    </w:tblStylePr>
    <w:tblStylePr w:type="band1Horz">
      <w:tblPr/>
      <w:tcPr>
        <w:tcBorders>
          <w:top w:val="single" w:sz="8" w:space="0" w:color="373636" w:themeColor="accent2"/>
          <w:left w:val="single" w:sz="8" w:space="0" w:color="373636" w:themeColor="accent2"/>
          <w:bottom w:val="single" w:sz="8" w:space="0" w:color="373636" w:themeColor="accent2"/>
          <w:right w:val="single" w:sz="8" w:space="0" w:color="373636" w:themeColor="accent2"/>
        </w:tcBorders>
      </w:tcPr>
    </w:tblStylePr>
  </w:style>
  <w:style w:type="table" w:styleId="Lichtelijst-accent3">
    <w:name w:val="Light List Accent 3"/>
    <w:basedOn w:val="Standaardtabel"/>
    <w:uiPriority w:val="61"/>
    <w:rsid w:val="00B90696"/>
    <w:pPr>
      <w:spacing w:after="0" w:line="240" w:lineRule="auto"/>
    </w:pPr>
    <w:tblPr>
      <w:tblStyleRowBandSize w:val="1"/>
      <w:tblStyleColBandSize w:val="1"/>
      <w:tblBorders>
        <w:top w:val="single" w:sz="8" w:space="0" w:color="E5DA04" w:themeColor="accent3"/>
        <w:left w:val="single" w:sz="8" w:space="0" w:color="E5DA04" w:themeColor="accent3"/>
        <w:bottom w:val="single" w:sz="8" w:space="0" w:color="E5DA04" w:themeColor="accent3"/>
        <w:right w:val="single" w:sz="8" w:space="0" w:color="E5DA04" w:themeColor="accent3"/>
      </w:tblBorders>
    </w:tblPr>
    <w:tblStylePr w:type="firstRow">
      <w:pPr>
        <w:spacing w:before="0" w:after="0" w:line="240" w:lineRule="auto"/>
      </w:pPr>
      <w:rPr>
        <w:b/>
        <w:bCs/>
        <w:color w:val="FFFFFF" w:themeColor="background1"/>
      </w:rPr>
      <w:tblPr/>
      <w:tcPr>
        <w:shd w:val="clear" w:color="auto" w:fill="E5DA04" w:themeFill="accent3"/>
      </w:tcPr>
    </w:tblStylePr>
    <w:tblStylePr w:type="lastRow">
      <w:pPr>
        <w:spacing w:before="0" w:after="0" w:line="240" w:lineRule="auto"/>
      </w:pPr>
      <w:rPr>
        <w:b/>
        <w:bCs/>
      </w:rPr>
      <w:tblPr/>
      <w:tcPr>
        <w:tcBorders>
          <w:top w:val="double" w:sz="6" w:space="0" w:color="E5DA04" w:themeColor="accent3"/>
          <w:left w:val="single" w:sz="8" w:space="0" w:color="E5DA04" w:themeColor="accent3"/>
          <w:bottom w:val="single" w:sz="8" w:space="0" w:color="E5DA04" w:themeColor="accent3"/>
          <w:right w:val="single" w:sz="8" w:space="0" w:color="E5DA04" w:themeColor="accent3"/>
        </w:tcBorders>
      </w:tcPr>
    </w:tblStylePr>
    <w:tblStylePr w:type="firstCol">
      <w:rPr>
        <w:b/>
        <w:bCs/>
      </w:rPr>
    </w:tblStylePr>
    <w:tblStylePr w:type="lastCol">
      <w:rPr>
        <w:b/>
        <w:bCs/>
      </w:rPr>
    </w:tblStylePr>
    <w:tblStylePr w:type="band1Vert">
      <w:tblPr/>
      <w:tcPr>
        <w:tcBorders>
          <w:top w:val="single" w:sz="8" w:space="0" w:color="E5DA04" w:themeColor="accent3"/>
          <w:left w:val="single" w:sz="8" w:space="0" w:color="E5DA04" w:themeColor="accent3"/>
          <w:bottom w:val="single" w:sz="8" w:space="0" w:color="E5DA04" w:themeColor="accent3"/>
          <w:right w:val="single" w:sz="8" w:space="0" w:color="E5DA04" w:themeColor="accent3"/>
        </w:tcBorders>
      </w:tcPr>
    </w:tblStylePr>
    <w:tblStylePr w:type="band1Horz">
      <w:tblPr/>
      <w:tcPr>
        <w:tcBorders>
          <w:top w:val="single" w:sz="8" w:space="0" w:color="E5DA04" w:themeColor="accent3"/>
          <w:left w:val="single" w:sz="8" w:space="0" w:color="E5DA04" w:themeColor="accent3"/>
          <w:bottom w:val="single" w:sz="8" w:space="0" w:color="E5DA04" w:themeColor="accent3"/>
          <w:right w:val="single" w:sz="8" w:space="0" w:color="E5DA04" w:themeColor="accent3"/>
        </w:tcBorders>
      </w:tcPr>
    </w:tblStylePr>
  </w:style>
  <w:style w:type="table" w:styleId="Lichtelijst-accent4">
    <w:name w:val="Light List Accent 4"/>
    <w:basedOn w:val="Standaardtabel"/>
    <w:uiPriority w:val="61"/>
    <w:rsid w:val="00B90696"/>
    <w:pPr>
      <w:spacing w:after="0" w:line="240" w:lineRule="auto"/>
    </w:pPr>
    <w:tblPr>
      <w:tblStyleRowBandSize w:val="1"/>
      <w:tblStyleColBandSize w:val="1"/>
      <w:tblBorders>
        <w:top w:val="single" w:sz="8" w:space="0" w:color="6B6B6B" w:themeColor="accent4"/>
        <w:left w:val="single" w:sz="8" w:space="0" w:color="6B6B6B" w:themeColor="accent4"/>
        <w:bottom w:val="single" w:sz="8" w:space="0" w:color="6B6B6B" w:themeColor="accent4"/>
        <w:right w:val="single" w:sz="8" w:space="0" w:color="6B6B6B" w:themeColor="accent4"/>
      </w:tblBorders>
    </w:tblPr>
    <w:tblStylePr w:type="firstRow">
      <w:pPr>
        <w:spacing w:before="0" w:after="0" w:line="240" w:lineRule="auto"/>
      </w:pPr>
      <w:rPr>
        <w:b/>
        <w:bCs/>
        <w:color w:val="FFFFFF" w:themeColor="background1"/>
      </w:rPr>
      <w:tblPr/>
      <w:tcPr>
        <w:shd w:val="clear" w:color="auto" w:fill="6B6B6B" w:themeFill="accent4"/>
      </w:tcPr>
    </w:tblStylePr>
    <w:tblStylePr w:type="lastRow">
      <w:pPr>
        <w:spacing w:before="0" w:after="0" w:line="240" w:lineRule="auto"/>
      </w:pPr>
      <w:rPr>
        <w:b/>
        <w:bCs/>
      </w:rPr>
      <w:tblPr/>
      <w:tcPr>
        <w:tcBorders>
          <w:top w:val="double" w:sz="6" w:space="0" w:color="6B6B6B" w:themeColor="accent4"/>
          <w:left w:val="single" w:sz="8" w:space="0" w:color="6B6B6B" w:themeColor="accent4"/>
          <w:bottom w:val="single" w:sz="8" w:space="0" w:color="6B6B6B" w:themeColor="accent4"/>
          <w:right w:val="single" w:sz="8" w:space="0" w:color="6B6B6B" w:themeColor="accent4"/>
        </w:tcBorders>
      </w:tcPr>
    </w:tblStylePr>
    <w:tblStylePr w:type="firstCol">
      <w:rPr>
        <w:b/>
        <w:bCs/>
      </w:rPr>
    </w:tblStylePr>
    <w:tblStylePr w:type="lastCol">
      <w:rPr>
        <w:b/>
        <w:bCs/>
      </w:rPr>
    </w:tblStylePr>
    <w:tblStylePr w:type="band1Vert">
      <w:tblPr/>
      <w:tcPr>
        <w:tcBorders>
          <w:top w:val="single" w:sz="8" w:space="0" w:color="6B6B6B" w:themeColor="accent4"/>
          <w:left w:val="single" w:sz="8" w:space="0" w:color="6B6B6B" w:themeColor="accent4"/>
          <w:bottom w:val="single" w:sz="8" w:space="0" w:color="6B6B6B" w:themeColor="accent4"/>
          <w:right w:val="single" w:sz="8" w:space="0" w:color="6B6B6B" w:themeColor="accent4"/>
        </w:tcBorders>
      </w:tcPr>
    </w:tblStylePr>
    <w:tblStylePr w:type="band1Horz">
      <w:tblPr/>
      <w:tcPr>
        <w:tcBorders>
          <w:top w:val="single" w:sz="8" w:space="0" w:color="6B6B6B" w:themeColor="accent4"/>
          <w:left w:val="single" w:sz="8" w:space="0" w:color="6B6B6B" w:themeColor="accent4"/>
          <w:bottom w:val="single" w:sz="8" w:space="0" w:color="6B6B6B" w:themeColor="accent4"/>
          <w:right w:val="single" w:sz="8" w:space="0" w:color="6B6B6B" w:themeColor="accent4"/>
        </w:tcBorders>
      </w:tcPr>
    </w:tblStylePr>
  </w:style>
  <w:style w:type="table" w:styleId="Lichtelijst-accent5">
    <w:name w:val="Light List Accent 5"/>
    <w:basedOn w:val="Standaardtabel"/>
    <w:uiPriority w:val="61"/>
    <w:rsid w:val="00B90696"/>
    <w:pPr>
      <w:spacing w:after="0" w:line="240" w:lineRule="auto"/>
    </w:pPr>
    <w:tblPr>
      <w:tblStyleRowBandSize w:val="1"/>
      <w:tblStyleColBandSize w:val="1"/>
      <w:tblBorders>
        <w:top w:val="single" w:sz="8" w:space="0" w:color="D5D5D5" w:themeColor="accent5"/>
        <w:left w:val="single" w:sz="8" w:space="0" w:color="D5D5D5" w:themeColor="accent5"/>
        <w:bottom w:val="single" w:sz="8" w:space="0" w:color="D5D5D5" w:themeColor="accent5"/>
        <w:right w:val="single" w:sz="8" w:space="0" w:color="D5D5D5" w:themeColor="accent5"/>
      </w:tblBorders>
    </w:tblPr>
    <w:tblStylePr w:type="firstRow">
      <w:pPr>
        <w:spacing w:before="0" w:after="0" w:line="240" w:lineRule="auto"/>
      </w:pPr>
      <w:rPr>
        <w:b/>
        <w:bCs/>
        <w:color w:val="FFFFFF" w:themeColor="background1"/>
      </w:rPr>
      <w:tblPr/>
      <w:tcPr>
        <w:shd w:val="clear" w:color="auto" w:fill="D5D5D5" w:themeFill="accent5"/>
      </w:tcPr>
    </w:tblStylePr>
    <w:tblStylePr w:type="lastRow">
      <w:pPr>
        <w:spacing w:before="0" w:after="0" w:line="240" w:lineRule="auto"/>
      </w:pPr>
      <w:rPr>
        <w:b/>
        <w:bCs/>
      </w:rPr>
      <w:tblPr/>
      <w:tcPr>
        <w:tcBorders>
          <w:top w:val="double" w:sz="6" w:space="0" w:color="D5D5D5" w:themeColor="accent5"/>
          <w:left w:val="single" w:sz="8" w:space="0" w:color="D5D5D5" w:themeColor="accent5"/>
          <w:bottom w:val="single" w:sz="8" w:space="0" w:color="D5D5D5" w:themeColor="accent5"/>
          <w:right w:val="single" w:sz="8" w:space="0" w:color="D5D5D5" w:themeColor="accent5"/>
        </w:tcBorders>
      </w:tcPr>
    </w:tblStylePr>
    <w:tblStylePr w:type="firstCol">
      <w:rPr>
        <w:b/>
        <w:bCs/>
      </w:rPr>
    </w:tblStylePr>
    <w:tblStylePr w:type="lastCol">
      <w:rPr>
        <w:b/>
        <w:bCs/>
      </w:rPr>
    </w:tblStylePr>
    <w:tblStylePr w:type="band1Vert">
      <w:tblPr/>
      <w:tcPr>
        <w:tcBorders>
          <w:top w:val="single" w:sz="8" w:space="0" w:color="D5D5D5" w:themeColor="accent5"/>
          <w:left w:val="single" w:sz="8" w:space="0" w:color="D5D5D5" w:themeColor="accent5"/>
          <w:bottom w:val="single" w:sz="8" w:space="0" w:color="D5D5D5" w:themeColor="accent5"/>
          <w:right w:val="single" w:sz="8" w:space="0" w:color="D5D5D5" w:themeColor="accent5"/>
        </w:tcBorders>
      </w:tcPr>
    </w:tblStylePr>
    <w:tblStylePr w:type="band1Horz">
      <w:tblPr/>
      <w:tcPr>
        <w:tcBorders>
          <w:top w:val="single" w:sz="8" w:space="0" w:color="D5D5D5" w:themeColor="accent5"/>
          <w:left w:val="single" w:sz="8" w:space="0" w:color="D5D5D5" w:themeColor="accent5"/>
          <w:bottom w:val="single" w:sz="8" w:space="0" w:color="D5D5D5" w:themeColor="accent5"/>
          <w:right w:val="single" w:sz="8" w:space="0" w:color="D5D5D5" w:themeColor="accent5"/>
        </w:tcBorders>
      </w:tcPr>
    </w:tblStylePr>
  </w:style>
  <w:style w:type="table" w:styleId="Lichtelijst-accent6">
    <w:name w:val="Light List Accent 6"/>
    <w:basedOn w:val="Standaardtabel"/>
    <w:uiPriority w:val="61"/>
    <w:rsid w:val="00B90696"/>
    <w:pPr>
      <w:spacing w:after="0" w:line="240" w:lineRule="auto"/>
    </w:pPr>
    <w:tblPr>
      <w:tblStyleRowBandSize w:val="1"/>
      <w:tblStyleColBandSize w:val="1"/>
      <w:tblBorders>
        <w:top w:val="single" w:sz="8" w:space="0" w:color="989898" w:themeColor="accent6"/>
        <w:left w:val="single" w:sz="8" w:space="0" w:color="989898" w:themeColor="accent6"/>
        <w:bottom w:val="single" w:sz="8" w:space="0" w:color="989898" w:themeColor="accent6"/>
        <w:right w:val="single" w:sz="8" w:space="0" w:color="989898" w:themeColor="accent6"/>
      </w:tblBorders>
    </w:tblPr>
    <w:tblStylePr w:type="firstRow">
      <w:pPr>
        <w:spacing w:before="0" w:after="0" w:line="240" w:lineRule="auto"/>
      </w:pPr>
      <w:rPr>
        <w:b/>
        <w:bCs/>
        <w:color w:val="FFFFFF" w:themeColor="background1"/>
      </w:rPr>
      <w:tblPr/>
      <w:tcPr>
        <w:shd w:val="clear" w:color="auto" w:fill="989898" w:themeFill="accent6"/>
      </w:tcPr>
    </w:tblStylePr>
    <w:tblStylePr w:type="lastRow">
      <w:pPr>
        <w:spacing w:before="0" w:after="0" w:line="240" w:lineRule="auto"/>
      </w:pPr>
      <w:rPr>
        <w:b/>
        <w:bCs/>
      </w:rPr>
      <w:tblPr/>
      <w:tcPr>
        <w:tcBorders>
          <w:top w:val="double" w:sz="6" w:space="0" w:color="989898" w:themeColor="accent6"/>
          <w:left w:val="single" w:sz="8" w:space="0" w:color="989898" w:themeColor="accent6"/>
          <w:bottom w:val="single" w:sz="8" w:space="0" w:color="989898" w:themeColor="accent6"/>
          <w:right w:val="single" w:sz="8" w:space="0" w:color="989898" w:themeColor="accent6"/>
        </w:tcBorders>
      </w:tcPr>
    </w:tblStylePr>
    <w:tblStylePr w:type="firstCol">
      <w:rPr>
        <w:b/>
        <w:bCs/>
      </w:rPr>
    </w:tblStylePr>
    <w:tblStylePr w:type="lastCol">
      <w:rPr>
        <w:b/>
        <w:bCs/>
      </w:rPr>
    </w:tblStylePr>
    <w:tblStylePr w:type="band1Vert">
      <w:tblPr/>
      <w:tcPr>
        <w:tcBorders>
          <w:top w:val="single" w:sz="8" w:space="0" w:color="989898" w:themeColor="accent6"/>
          <w:left w:val="single" w:sz="8" w:space="0" w:color="989898" w:themeColor="accent6"/>
          <w:bottom w:val="single" w:sz="8" w:space="0" w:color="989898" w:themeColor="accent6"/>
          <w:right w:val="single" w:sz="8" w:space="0" w:color="989898" w:themeColor="accent6"/>
        </w:tcBorders>
      </w:tcPr>
    </w:tblStylePr>
    <w:tblStylePr w:type="band1Horz">
      <w:tblPr/>
      <w:tcPr>
        <w:tcBorders>
          <w:top w:val="single" w:sz="8" w:space="0" w:color="989898" w:themeColor="accent6"/>
          <w:left w:val="single" w:sz="8" w:space="0" w:color="989898" w:themeColor="accent6"/>
          <w:bottom w:val="single" w:sz="8" w:space="0" w:color="989898" w:themeColor="accent6"/>
          <w:right w:val="single" w:sz="8" w:space="0" w:color="989898" w:themeColor="accent6"/>
        </w:tcBorders>
      </w:tcPr>
    </w:tblStylePr>
  </w:style>
  <w:style w:type="paragraph" w:styleId="Lijst">
    <w:name w:val="List"/>
    <w:basedOn w:val="Standaard"/>
    <w:uiPriority w:val="99"/>
    <w:semiHidden/>
    <w:unhideWhenUsed/>
    <w:rsid w:val="00B90696"/>
    <w:pPr>
      <w:ind w:left="283" w:hanging="283"/>
      <w:contextualSpacing/>
    </w:pPr>
  </w:style>
  <w:style w:type="paragraph" w:styleId="Lijst2">
    <w:name w:val="List 2"/>
    <w:basedOn w:val="Standaard"/>
    <w:uiPriority w:val="99"/>
    <w:semiHidden/>
    <w:unhideWhenUsed/>
    <w:rsid w:val="00B90696"/>
    <w:pPr>
      <w:ind w:left="566" w:hanging="283"/>
      <w:contextualSpacing/>
    </w:pPr>
  </w:style>
  <w:style w:type="paragraph" w:styleId="Lijst3">
    <w:name w:val="List 3"/>
    <w:basedOn w:val="Standaard"/>
    <w:uiPriority w:val="99"/>
    <w:semiHidden/>
    <w:unhideWhenUsed/>
    <w:rsid w:val="00B90696"/>
    <w:pPr>
      <w:ind w:left="849" w:hanging="283"/>
      <w:contextualSpacing/>
    </w:pPr>
  </w:style>
  <w:style w:type="paragraph" w:styleId="Lijst4">
    <w:name w:val="List 4"/>
    <w:basedOn w:val="Standaard"/>
    <w:uiPriority w:val="99"/>
    <w:semiHidden/>
    <w:unhideWhenUsed/>
    <w:rsid w:val="00B90696"/>
    <w:pPr>
      <w:ind w:left="1132" w:hanging="283"/>
      <w:contextualSpacing/>
    </w:pPr>
  </w:style>
  <w:style w:type="paragraph" w:styleId="Lijst5">
    <w:name w:val="List 5"/>
    <w:basedOn w:val="Standaard"/>
    <w:uiPriority w:val="99"/>
    <w:semiHidden/>
    <w:unhideWhenUsed/>
    <w:rsid w:val="00B90696"/>
    <w:pPr>
      <w:ind w:left="1415" w:hanging="283"/>
      <w:contextualSpacing/>
    </w:pPr>
  </w:style>
  <w:style w:type="paragraph" w:styleId="Lijstmetafbeeldingen">
    <w:name w:val="table of figures"/>
    <w:basedOn w:val="Standaard"/>
    <w:next w:val="Standaard"/>
    <w:semiHidden/>
    <w:unhideWhenUsed/>
    <w:rsid w:val="00B90696"/>
  </w:style>
  <w:style w:type="paragraph" w:styleId="Lijstopsomteken">
    <w:name w:val="List Bullet"/>
    <w:basedOn w:val="Standaard"/>
    <w:uiPriority w:val="99"/>
    <w:semiHidden/>
    <w:unhideWhenUsed/>
    <w:rsid w:val="00B90696"/>
    <w:pPr>
      <w:numPr>
        <w:numId w:val="23"/>
      </w:numPr>
      <w:contextualSpacing/>
    </w:pPr>
  </w:style>
  <w:style w:type="paragraph" w:styleId="Lijstopsomteken2">
    <w:name w:val="List Bullet 2"/>
    <w:basedOn w:val="Standaard"/>
    <w:uiPriority w:val="99"/>
    <w:semiHidden/>
    <w:unhideWhenUsed/>
    <w:rsid w:val="00B90696"/>
    <w:pPr>
      <w:numPr>
        <w:numId w:val="24"/>
      </w:numPr>
      <w:contextualSpacing/>
    </w:pPr>
  </w:style>
  <w:style w:type="paragraph" w:styleId="Lijstopsomteken3">
    <w:name w:val="List Bullet 3"/>
    <w:basedOn w:val="Standaard"/>
    <w:uiPriority w:val="99"/>
    <w:semiHidden/>
    <w:unhideWhenUsed/>
    <w:rsid w:val="00B90696"/>
    <w:pPr>
      <w:numPr>
        <w:numId w:val="25"/>
      </w:numPr>
      <w:contextualSpacing/>
    </w:pPr>
  </w:style>
  <w:style w:type="paragraph" w:styleId="Lijstopsomteken4">
    <w:name w:val="List Bullet 4"/>
    <w:basedOn w:val="Standaard"/>
    <w:uiPriority w:val="99"/>
    <w:semiHidden/>
    <w:unhideWhenUsed/>
    <w:rsid w:val="00B90696"/>
    <w:pPr>
      <w:numPr>
        <w:numId w:val="26"/>
      </w:numPr>
      <w:contextualSpacing/>
    </w:pPr>
  </w:style>
  <w:style w:type="paragraph" w:styleId="Lijstopsomteken5">
    <w:name w:val="List Bullet 5"/>
    <w:basedOn w:val="Standaard"/>
    <w:uiPriority w:val="99"/>
    <w:semiHidden/>
    <w:unhideWhenUsed/>
    <w:rsid w:val="00B90696"/>
    <w:pPr>
      <w:numPr>
        <w:numId w:val="27"/>
      </w:numPr>
      <w:contextualSpacing/>
    </w:pPr>
  </w:style>
  <w:style w:type="paragraph" w:styleId="Lijstnummering">
    <w:name w:val="List Number"/>
    <w:basedOn w:val="Standaard"/>
    <w:uiPriority w:val="99"/>
    <w:semiHidden/>
    <w:unhideWhenUsed/>
    <w:rsid w:val="00B90696"/>
    <w:pPr>
      <w:numPr>
        <w:numId w:val="28"/>
      </w:numPr>
      <w:contextualSpacing/>
    </w:pPr>
  </w:style>
  <w:style w:type="paragraph" w:styleId="Lijstnummering2">
    <w:name w:val="List Number 2"/>
    <w:basedOn w:val="Standaard"/>
    <w:uiPriority w:val="99"/>
    <w:semiHidden/>
    <w:unhideWhenUsed/>
    <w:rsid w:val="00B90696"/>
    <w:pPr>
      <w:numPr>
        <w:numId w:val="29"/>
      </w:numPr>
      <w:contextualSpacing/>
    </w:pPr>
  </w:style>
  <w:style w:type="paragraph" w:styleId="Lijstnummering3">
    <w:name w:val="List Number 3"/>
    <w:basedOn w:val="Standaard"/>
    <w:uiPriority w:val="99"/>
    <w:semiHidden/>
    <w:unhideWhenUsed/>
    <w:rsid w:val="00B90696"/>
    <w:pPr>
      <w:numPr>
        <w:numId w:val="30"/>
      </w:numPr>
      <w:contextualSpacing/>
    </w:pPr>
  </w:style>
  <w:style w:type="paragraph" w:styleId="Lijstnummering4">
    <w:name w:val="List Number 4"/>
    <w:basedOn w:val="Standaard"/>
    <w:uiPriority w:val="99"/>
    <w:semiHidden/>
    <w:unhideWhenUsed/>
    <w:rsid w:val="00B90696"/>
    <w:pPr>
      <w:numPr>
        <w:numId w:val="31"/>
      </w:numPr>
      <w:contextualSpacing/>
    </w:pPr>
  </w:style>
  <w:style w:type="paragraph" w:styleId="Lijstnummering5">
    <w:name w:val="List Number 5"/>
    <w:basedOn w:val="Standaard"/>
    <w:uiPriority w:val="99"/>
    <w:semiHidden/>
    <w:unhideWhenUsed/>
    <w:rsid w:val="00B90696"/>
    <w:pPr>
      <w:numPr>
        <w:numId w:val="32"/>
      </w:numPr>
      <w:contextualSpacing/>
    </w:pPr>
  </w:style>
  <w:style w:type="paragraph" w:styleId="Lijstvoortzetting">
    <w:name w:val="List Continue"/>
    <w:basedOn w:val="Standaard"/>
    <w:uiPriority w:val="99"/>
    <w:semiHidden/>
    <w:unhideWhenUsed/>
    <w:rsid w:val="00B90696"/>
    <w:pPr>
      <w:spacing w:after="120"/>
      <w:ind w:left="283"/>
      <w:contextualSpacing/>
    </w:pPr>
  </w:style>
  <w:style w:type="paragraph" w:styleId="Lijstvoortzetting2">
    <w:name w:val="List Continue 2"/>
    <w:basedOn w:val="Standaard"/>
    <w:uiPriority w:val="99"/>
    <w:semiHidden/>
    <w:unhideWhenUsed/>
    <w:rsid w:val="00B90696"/>
    <w:pPr>
      <w:spacing w:after="120"/>
      <w:ind w:left="566"/>
      <w:contextualSpacing/>
    </w:pPr>
  </w:style>
  <w:style w:type="paragraph" w:styleId="Lijstvoortzetting3">
    <w:name w:val="List Continue 3"/>
    <w:basedOn w:val="Standaard"/>
    <w:uiPriority w:val="99"/>
    <w:semiHidden/>
    <w:unhideWhenUsed/>
    <w:rsid w:val="00B90696"/>
    <w:pPr>
      <w:spacing w:after="120"/>
      <w:ind w:left="849"/>
      <w:contextualSpacing/>
    </w:pPr>
  </w:style>
  <w:style w:type="paragraph" w:styleId="Lijstvoortzetting4">
    <w:name w:val="List Continue 4"/>
    <w:basedOn w:val="Standaard"/>
    <w:uiPriority w:val="99"/>
    <w:semiHidden/>
    <w:unhideWhenUsed/>
    <w:rsid w:val="00B90696"/>
    <w:pPr>
      <w:spacing w:after="120"/>
      <w:ind w:left="1132"/>
      <w:contextualSpacing/>
    </w:pPr>
  </w:style>
  <w:style w:type="paragraph" w:styleId="Lijstvoortzetting5">
    <w:name w:val="List Continue 5"/>
    <w:basedOn w:val="Standaard"/>
    <w:uiPriority w:val="99"/>
    <w:semiHidden/>
    <w:unhideWhenUsed/>
    <w:rsid w:val="00B90696"/>
    <w:pPr>
      <w:spacing w:after="120"/>
      <w:ind w:left="1415"/>
      <w:contextualSpacing/>
    </w:pPr>
  </w:style>
  <w:style w:type="paragraph" w:styleId="Macrotekst">
    <w:name w:val="macro"/>
    <w:link w:val="MacrotekstChar"/>
    <w:uiPriority w:val="99"/>
    <w:semiHidden/>
    <w:unhideWhenUsed/>
    <w:rsid w:val="00B90696"/>
    <w:pPr>
      <w:tabs>
        <w:tab w:val="left" w:pos="480"/>
        <w:tab w:val="left" w:pos="960"/>
        <w:tab w:val="left" w:pos="1440"/>
        <w:tab w:val="left" w:pos="1920"/>
        <w:tab w:val="left" w:pos="2400"/>
        <w:tab w:val="left" w:pos="2880"/>
        <w:tab w:val="left" w:pos="3360"/>
        <w:tab w:val="left" w:pos="3840"/>
        <w:tab w:val="left" w:pos="4320"/>
      </w:tabs>
      <w:spacing w:after="0" w:line="270" w:lineRule="exact"/>
    </w:pPr>
    <w:rPr>
      <w:rFonts w:ascii="Consolas" w:hAnsi="Consolas" w:cs="Consolas"/>
      <w:sz w:val="20"/>
      <w:szCs w:val="20"/>
      <w:lang w:val="nl-BE" w:eastAsia="nl-BE" w:bidi="ar-SA"/>
    </w:rPr>
  </w:style>
  <w:style w:type="character" w:customStyle="1" w:styleId="MacrotekstChar">
    <w:name w:val="Macrotekst Char"/>
    <w:basedOn w:val="Standaardalinea-lettertype"/>
    <w:link w:val="Macrotekst"/>
    <w:uiPriority w:val="99"/>
    <w:semiHidden/>
    <w:rsid w:val="00B90696"/>
    <w:rPr>
      <w:rFonts w:ascii="Consolas" w:hAnsi="Consolas" w:cs="Consolas"/>
      <w:sz w:val="20"/>
      <w:szCs w:val="20"/>
      <w:lang w:val="nl-BE" w:eastAsia="nl-BE" w:bidi="ar-SA"/>
    </w:rPr>
  </w:style>
  <w:style w:type="character" w:styleId="Nadruk">
    <w:name w:val="Emphasis"/>
    <w:basedOn w:val="Standaardalinea-lettertype"/>
    <w:uiPriority w:val="20"/>
    <w:semiHidden/>
    <w:rsid w:val="00B90696"/>
    <w:rPr>
      <w:i/>
      <w:iCs/>
    </w:rPr>
  </w:style>
  <w:style w:type="paragraph" w:styleId="Normaalweb">
    <w:name w:val="Normal (Web)"/>
    <w:basedOn w:val="Standaard"/>
    <w:uiPriority w:val="99"/>
    <w:semiHidden/>
    <w:unhideWhenUsed/>
    <w:rsid w:val="00B90696"/>
    <w:rPr>
      <w:rFonts w:ascii="Times New Roman" w:hAnsi="Times New Roman"/>
      <w:sz w:val="24"/>
      <w:szCs w:val="24"/>
    </w:rPr>
  </w:style>
  <w:style w:type="paragraph" w:styleId="Notitiekop">
    <w:name w:val="Note Heading"/>
    <w:basedOn w:val="Standaard"/>
    <w:next w:val="Standaard"/>
    <w:link w:val="NotitiekopChar"/>
    <w:uiPriority w:val="99"/>
    <w:semiHidden/>
    <w:unhideWhenUsed/>
    <w:rsid w:val="00B90696"/>
    <w:pPr>
      <w:spacing w:line="240" w:lineRule="auto"/>
    </w:pPr>
  </w:style>
  <w:style w:type="character" w:customStyle="1" w:styleId="NotitiekopChar">
    <w:name w:val="Notitiekop Char"/>
    <w:basedOn w:val="Standaardalinea-lettertype"/>
    <w:link w:val="Notitiekop"/>
    <w:uiPriority w:val="99"/>
    <w:semiHidden/>
    <w:rsid w:val="00B90696"/>
    <w:rPr>
      <w:rFonts w:ascii="FlandersArtSans-Regular" w:hAnsi="FlandersArtSans-Regular" w:cs="Times New Roman"/>
      <w:lang w:val="nl-BE" w:eastAsia="nl-BE" w:bidi="ar-SA"/>
    </w:rPr>
  </w:style>
  <w:style w:type="paragraph" w:styleId="Ondertitel">
    <w:name w:val="Subtitle"/>
    <w:basedOn w:val="Standaard"/>
    <w:next w:val="Standaard"/>
    <w:link w:val="OndertitelChar"/>
    <w:uiPriority w:val="11"/>
    <w:semiHidden/>
    <w:rsid w:val="00B90696"/>
    <w:pPr>
      <w:numPr>
        <w:ilvl w:val="1"/>
      </w:numPr>
    </w:pPr>
    <w:rPr>
      <w:rFonts w:asciiTheme="majorHAnsi" w:eastAsiaTheme="majorEastAsia" w:hAnsiTheme="majorHAnsi" w:cstheme="majorBidi"/>
      <w:i/>
      <w:iCs/>
      <w:color w:val="FFF200" w:themeColor="accent1"/>
      <w:spacing w:val="15"/>
      <w:sz w:val="24"/>
      <w:szCs w:val="24"/>
    </w:rPr>
  </w:style>
  <w:style w:type="character" w:customStyle="1" w:styleId="OndertitelChar">
    <w:name w:val="Ondertitel Char"/>
    <w:basedOn w:val="Standaardalinea-lettertype"/>
    <w:link w:val="Ondertitel"/>
    <w:uiPriority w:val="11"/>
    <w:semiHidden/>
    <w:rsid w:val="00B90696"/>
    <w:rPr>
      <w:rFonts w:eastAsiaTheme="majorEastAsia"/>
      <w:i/>
      <w:iCs/>
      <w:color w:val="FFF200" w:themeColor="accent1"/>
      <w:spacing w:val="15"/>
      <w:sz w:val="24"/>
      <w:szCs w:val="24"/>
      <w:lang w:val="nl-BE" w:eastAsia="nl-BE" w:bidi="ar-SA"/>
    </w:rPr>
  </w:style>
  <w:style w:type="character" w:styleId="Paginanummer">
    <w:name w:val="page number"/>
    <w:basedOn w:val="Standaardalinea-lettertype"/>
    <w:uiPriority w:val="99"/>
    <w:semiHidden/>
    <w:unhideWhenUsed/>
    <w:rsid w:val="00B90696"/>
  </w:style>
  <w:style w:type="paragraph" w:styleId="Plattetekst">
    <w:name w:val="Body Text"/>
    <w:basedOn w:val="Standaard"/>
    <w:link w:val="PlattetekstChar"/>
    <w:uiPriority w:val="99"/>
    <w:semiHidden/>
    <w:unhideWhenUsed/>
    <w:rsid w:val="00B90696"/>
    <w:pPr>
      <w:spacing w:after="120"/>
    </w:pPr>
  </w:style>
  <w:style w:type="character" w:customStyle="1" w:styleId="PlattetekstChar">
    <w:name w:val="Platte tekst Char"/>
    <w:basedOn w:val="Standaardalinea-lettertype"/>
    <w:link w:val="Plattetekst"/>
    <w:uiPriority w:val="99"/>
    <w:semiHidden/>
    <w:rsid w:val="00B90696"/>
    <w:rPr>
      <w:rFonts w:ascii="FlandersArtSans-Regular" w:hAnsi="FlandersArtSans-Regular" w:cs="Times New Roman"/>
      <w:lang w:val="nl-BE" w:eastAsia="nl-BE" w:bidi="ar-SA"/>
    </w:rPr>
  </w:style>
  <w:style w:type="paragraph" w:styleId="Plattetekst2">
    <w:name w:val="Body Text 2"/>
    <w:basedOn w:val="Standaard"/>
    <w:link w:val="Plattetekst2Char"/>
    <w:uiPriority w:val="99"/>
    <w:semiHidden/>
    <w:unhideWhenUsed/>
    <w:rsid w:val="00B90696"/>
    <w:pPr>
      <w:spacing w:after="120" w:line="480" w:lineRule="auto"/>
    </w:pPr>
  </w:style>
  <w:style w:type="character" w:customStyle="1" w:styleId="Plattetekst2Char">
    <w:name w:val="Platte tekst 2 Char"/>
    <w:basedOn w:val="Standaardalinea-lettertype"/>
    <w:link w:val="Plattetekst2"/>
    <w:uiPriority w:val="99"/>
    <w:semiHidden/>
    <w:rsid w:val="00B90696"/>
    <w:rPr>
      <w:rFonts w:ascii="FlandersArtSans-Regular" w:hAnsi="FlandersArtSans-Regular" w:cs="Times New Roman"/>
      <w:lang w:val="nl-BE" w:eastAsia="nl-BE" w:bidi="ar-SA"/>
    </w:rPr>
  </w:style>
  <w:style w:type="paragraph" w:styleId="Plattetekst3">
    <w:name w:val="Body Text 3"/>
    <w:basedOn w:val="Standaard"/>
    <w:link w:val="Plattetekst3Char"/>
    <w:uiPriority w:val="99"/>
    <w:semiHidden/>
    <w:unhideWhenUsed/>
    <w:rsid w:val="00B90696"/>
    <w:pPr>
      <w:spacing w:after="120"/>
    </w:pPr>
    <w:rPr>
      <w:sz w:val="16"/>
      <w:szCs w:val="16"/>
    </w:rPr>
  </w:style>
  <w:style w:type="character" w:customStyle="1" w:styleId="Plattetekst3Char">
    <w:name w:val="Platte tekst 3 Char"/>
    <w:basedOn w:val="Standaardalinea-lettertype"/>
    <w:link w:val="Plattetekst3"/>
    <w:uiPriority w:val="99"/>
    <w:semiHidden/>
    <w:rsid w:val="00B90696"/>
    <w:rPr>
      <w:rFonts w:ascii="FlandersArtSans-Regular" w:hAnsi="FlandersArtSans-Regular" w:cs="Times New Roman"/>
      <w:sz w:val="16"/>
      <w:szCs w:val="16"/>
      <w:lang w:val="nl-BE" w:eastAsia="nl-BE" w:bidi="ar-SA"/>
    </w:rPr>
  </w:style>
  <w:style w:type="paragraph" w:styleId="Platteteksteersteinspringing">
    <w:name w:val="Body Text First Indent"/>
    <w:basedOn w:val="Plattetekst"/>
    <w:link w:val="PlatteteksteersteinspringingChar"/>
    <w:uiPriority w:val="99"/>
    <w:semiHidden/>
    <w:unhideWhenUsed/>
    <w:rsid w:val="00B90696"/>
    <w:pPr>
      <w:spacing w:after="0"/>
      <w:ind w:firstLine="360"/>
    </w:pPr>
  </w:style>
  <w:style w:type="character" w:customStyle="1" w:styleId="PlatteteksteersteinspringingChar">
    <w:name w:val="Platte tekst eerste inspringing Char"/>
    <w:basedOn w:val="PlattetekstChar"/>
    <w:link w:val="Platteteksteersteinspringing"/>
    <w:uiPriority w:val="99"/>
    <w:semiHidden/>
    <w:rsid w:val="00B90696"/>
    <w:rPr>
      <w:rFonts w:ascii="FlandersArtSans-Regular" w:hAnsi="FlandersArtSans-Regular" w:cs="Times New Roman"/>
      <w:lang w:val="nl-BE" w:eastAsia="nl-BE" w:bidi="ar-SA"/>
    </w:rPr>
  </w:style>
  <w:style w:type="paragraph" w:styleId="Plattetekstinspringen">
    <w:name w:val="Body Text Indent"/>
    <w:basedOn w:val="Standaard"/>
    <w:link w:val="PlattetekstinspringenChar"/>
    <w:uiPriority w:val="99"/>
    <w:semiHidden/>
    <w:unhideWhenUsed/>
    <w:rsid w:val="00B90696"/>
    <w:pPr>
      <w:spacing w:after="120"/>
      <w:ind w:left="283"/>
    </w:pPr>
  </w:style>
  <w:style w:type="character" w:customStyle="1" w:styleId="PlattetekstinspringenChar">
    <w:name w:val="Platte tekst inspringen Char"/>
    <w:basedOn w:val="Standaardalinea-lettertype"/>
    <w:link w:val="Plattetekstinspringen"/>
    <w:uiPriority w:val="99"/>
    <w:semiHidden/>
    <w:rsid w:val="00B90696"/>
    <w:rPr>
      <w:rFonts w:ascii="FlandersArtSans-Regular" w:hAnsi="FlandersArtSans-Regular" w:cs="Times New Roman"/>
      <w:lang w:val="nl-BE" w:eastAsia="nl-BE" w:bidi="ar-SA"/>
    </w:rPr>
  </w:style>
  <w:style w:type="paragraph" w:styleId="Platteteksteersteinspringing2">
    <w:name w:val="Body Text First Indent 2"/>
    <w:basedOn w:val="Plattetekstinspringen"/>
    <w:link w:val="Platteteksteersteinspringing2Char"/>
    <w:uiPriority w:val="99"/>
    <w:semiHidden/>
    <w:unhideWhenUsed/>
    <w:rsid w:val="00B90696"/>
    <w:pPr>
      <w:spacing w:after="0"/>
      <w:ind w:left="360" w:firstLine="360"/>
    </w:pPr>
  </w:style>
  <w:style w:type="character" w:customStyle="1" w:styleId="Platteteksteersteinspringing2Char">
    <w:name w:val="Platte tekst eerste inspringing 2 Char"/>
    <w:basedOn w:val="PlattetekstinspringenChar"/>
    <w:link w:val="Platteteksteersteinspringing2"/>
    <w:uiPriority w:val="99"/>
    <w:semiHidden/>
    <w:rsid w:val="00B90696"/>
    <w:rPr>
      <w:rFonts w:ascii="FlandersArtSans-Regular" w:hAnsi="FlandersArtSans-Regular" w:cs="Times New Roman"/>
      <w:lang w:val="nl-BE" w:eastAsia="nl-BE" w:bidi="ar-SA"/>
    </w:rPr>
  </w:style>
  <w:style w:type="paragraph" w:styleId="Plattetekstinspringen2">
    <w:name w:val="Body Text Indent 2"/>
    <w:basedOn w:val="Standaard"/>
    <w:link w:val="Plattetekstinspringen2Char"/>
    <w:uiPriority w:val="99"/>
    <w:semiHidden/>
    <w:unhideWhenUsed/>
    <w:rsid w:val="00B90696"/>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rsid w:val="00B90696"/>
    <w:rPr>
      <w:rFonts w:ascii="FlandersArtSans-Regular" w:hAnsi="FlandersArtSans-Regular" w:cs="Times New Roman"/>
      <w:lang w:val="nl-BE" w:eastAsia="nl-BE" w:bidi="ar-SA"/>
    </w:rPr>
  </w:style>
  <w:style w:type="paragraph" w:styleId="Plattetekstinspringen3">
    <w:name w:val="Body Text Indent 3"/>
    <w:basedOn w:val="Standaard"/>
    <w:link w:val="Plattetekstinspringen3Char"/>
    <w:uiPriority w:val="99"/>
    <w:semiHidden/>
    <w:unhideWhenUsed/>
    <w:rsid w:val="00B90696"/>
    <w:pPr>
      <w:spacing w:after="120"/>
      <w:ind w:left="283"/>
    </w:pPr>
    <w:rPr>
      <w:sz w:val="16"/>
      <w:szCs w:val="16"/>
    </w:rPr>
  </w:style>
  <w:style w:type="character" w:customStyle="1" w:styleId="Plattetekstinspringen3Char">
    <w:name w:val="Platte tekst inspringen 3 Char"/>
    <w:basedOn w:val="Standaardalinea-lettertype"/>
    <w:link w:val="Plattetekstinspringen3"/>
    <w:uiPriority w:val="99"/>
    <w:semiHidden/>
    <w:rsid w:val="00B90696"/>
    <w:rPr>
      <w:rFonts w:ascii="FlandersArtSans-Regular" w:hAnsi="FlandersArtSans-Regular" w:cs="Times New Roman"/>
      <w:sz w:val="16"/>
      <w:szCs w:val="16"/>
      <w:lang w:val="nl-BE" w:eastAsia="nl-BE" w:bidi="ar-SA"/>
    </w:rPr>
  </w:style>
  <w:style w:type="table" w:styleId="Professioneletabel">
    <w:name w:val="Table Professional"/>
    <w:basedOn w:val="Standaardtabel"/>
    <w:uiPriority w:val="99"/>
    <w:semiHidden/>
    <w:unhideWhenUsed/>
    <w:rsid w:val="00B90696"/>
    <w:pPr>
      <w:spacing w:after="0" w:line="27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Regelnummer">
    <w:name w:val="line number"/>
    <w:basedOn w:val="Standaardalinea-lettertype"/>
    <w:uiPriority w:val="99"/>
    <w:semiHidden/>
    <w:unhideWhenUsed/>
    <w:rsid w:val="00B90696"/>
  </w:style>
  <w:style w:type="paragraph" w:styleId="Standaardinspringing">
    <w:name w:val="Normal Indent"/>
    <w:basedOn w:val="Standaard"/>
    <w:uiPriority w:val="99"/>
    <w:semiHidden/>
    <w:unhideWhenUsed/>
    <w:rsid w:val="00B90696"/>
    <w:pPr>
      <w:ind w:left="708"/>
    </w:pPr>
  </w:style>
  <w:style w:type="character" w:styleId="Subtielebenadrukking">
    <w:name w:val="Subtle Emphasis"/>
    <w:basedOn w:val="Standaardalinea-lettertype"/>
    <w:uiPriority w:val="19"/>
    <w:semiHidden/>
    <w:rsid w:val="00B90696"/>
    <w:rPr>
      <w:i/>
      <w:iCs/>
      <w:color w:val="9C9A9A" w:themeColor="text1" w:themeTint="7F"/>
    </w:rPr>
  </w:style>
  <w:style w:type="character" w:styleId="Subtieleverwijzing">
    <w:name w:val="Subtle Reference"/>
    <w:basedOn w:val="Standaardalinea-lettertype"/>
    <w:uiPriority w:val="31"/>
    <w:semiHidden/>
    <w:rsid w:val="00B90696"/>
    <w:rPr>
      <w:smallCaps/>
      <w:color w:val="373636" w:themeColor="accent2"/>
      <w:u w:val="single"/>
    </w:rPr>
  </w:style>
  <w:style w:type="table" w:styleId="Tabelkolommen1">
    <w:name w:val="Table Columns 1"/>
    <w:basedOn w:val="Standaardtabel"/>
    <w:uiPriority w:val="99"/>
    <w:semiHidden/>
    <w:unhideWhenUsed/>
    <w:rsid w:val="00B90696"/>
    <w:pPr>
      <w:spacing w:after="0" w:line="27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uiPriority w:val="99"/>
    <w:semiHidden/>
    <w:unhideWhenUsed/>
    <w:rsid w:val="00B90696"/>
    <w:pPr>
      <w:spacing w:after="0" w:line="27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uiPriority w:val="99"/>
    <w:semiHidden/>
    <w:unhideWhenUsed/>
    <w:rsid w:val="00B90696"/>
    <w:pPr>
      <w:spacing w:after="0" w:line="27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uiPriority w:val="99"/>
    <w:semiHidden/>
    <w:unhideWhenUsed/>
    <w:rsid w:val="00B90696"/>
    <w:pPr>
      <w:spacing w:after="0" w:line="27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uiPriority w:val="99"/>
    <w:semiHidden/>
    <w:unhideWhenUsed/>
    <w:rsid w:val="00B90696"/>
    <w:pPr>
      <w:spacing w:after="0" w:line="27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uiPriority w:val="99"/>
    <w:semiHidden/>
    <w:unhideWhenUsed/>
    <w:rsid w:val="00B90696"/>
    <w:pPr>
      <w:spacing w:after="0" w:line="27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uiPriority w:val="99"/>
    <w:semiHidden/>
    <w:unhideWhenUsed/>
    <w:rsid w:val="00B90696"/>
    <w:pPr>
      <w:spacing w:after="0" w:line="27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uiPriority w:val="99"/>
    <w:semiHidden/>
    <w:unhideWhenUsed/>
    <w:rsid w:val="00B90696"/>
    <w:pPr>
      <w:spacing w:after="0" w:line="27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uiPriority w:val="99"/>
    <w:semiHidden/>
    <w:unhideWhenUsed/>
    <w:rsid w:val="00B90696"/>
    <w:pPr>
      <w:spacing w:after="0" w:line="27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uiPriority w:val="99"/>
    <w:semiHidden/>
    <w:unhideWhenUsed/>
    <w:rsid w:val="00B90696"/>
    <w:pPr>
      <w:spacing w:after="0" w:line="27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uiPriority w:val="99"/>
    <w:semiHidden/>
    <w:unhideWhenUsed/>
    <w:rsid w:val="00B90696"/>
    <w:pPr>
      <w:spacing w:after="0" w:line="27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uiPriority w:val="99"/>
    <w:semiHidden/>
    <w:unhideWhenUsed/>
    <w:rsid w:val="00B90696"/>
    <w:pPr>
      <w:spacing w:after="0" w:line="27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uiPriority w:val="99"/>
    <w:semiHidden/>
    <w:unhideWhenUsed/>
    <w:rsid w:val="00B90696"/>
    <w:pPr>
      <w:spacing w:after="0" w:line="27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1">
    <w:name w:val="Table Grid 1"/>
    <w:basedOn w:val="Standaardtabel"/>
    <w:uiPriority w:val="99"/>
    <w:semiHidden/>
    <w:unhideWhenUsed/>
    <w:rsid w:val="00B90696"/>
    <w:pPr>
      <w:spacing w:after="0" w:line="27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uiPriority w:val="99"/>
    <w:semiHidden/>
    <w:unhideWhenUsed/>
    <w:rsid w:val="00B90696"/>
    <w:pPr>
      <w:spacing w:after="0" w:line="27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uiPriority w:val="99"/>
    <w:semiHidden/>
    <w:unhideWhenUsed/>
    <w:rsid w:val="00B90696"/>
    <w:pPr>
      <w:spacing w:after="0" w:line="27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uiPriority w:val="99"/>
    <w:semiHidden/>
    <w:unhideWhenUsed/>
    <w:rsid w:val="00B90696"/>
    <w:pPr>
      <w:spacing w:after="0" w:line="27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uiPriority w:val="99"/>
    <w:semiHidden/>
    <w:unhideWhenUsed/>
    <w:rsid w:val="00B90696"/>
    <w:pPr>
      <w:spacing w:after="0" w:line="27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uiPriority w:val="99"/>
    <w:semiHidden/>
    <w:unhideWhenUsed/>
    <w:rsid w:val="00B90696"/>
    <w:pPr>
      <w:spacing w:after="0" w:line="27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uiPriority w:val="99"/>
    <w:semiHidden/>
    <w:unhideWhenUsed/>
    <w:rsid w:val="00B90696"/>
    <w:pPr>
      <w:spacing w:after="0" w:line="27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uiPriority w:val="99"/>
    <w:semiHidden/>
    <w:unhideWhenUsed/>
    <w:rsid w:val="00B90696"/>
    <w:pPr>
      <w:spacing w:after="0" w:line="27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thema">
    <w:name w:val="Table Theme"/>
    <w:basedOn w:val="Standaardtabel"/>
    <w:uiPriority w:val="99"/>
    <w:semiHidden/>
    <w:unhideWhenUsed/>
    <w:rsid w:val="00B90696"/>
    <w:pPr>
      <w:spacing w:after="0" w:line="27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zonderopmaak">
    <w:name w:val="Plain Text"/>
    <w:basedOn w:val="Standaard"/>
    <w:link w:val="TekstzonderopmaakChar"/>
    <w:uiPriority w:val="99"/>
    <w:semiHidden/>
    <w:unhideWhenUsed/>
    <w:rsid w:val="00B90696"/>
    <w:pPr>
      <w:spacing w:line="240" w:lineRule="auto"/>
    </w:pPr>
    <w:rPr>
      <w:rFonts w:ascii="Consolas" w:hAnsi="Consolas" w:cs="Consolas"/>
      <w:sz w:val="21"/>
      <w:szCs w:val="21"/>
    </w:rPr>
  </w:style>
  <w:style w:type="character" w:customStyle="1" w:styleId="TekstzonderopmaakChar">
    <w:name w:val="Tekst zonder opmaak Char"/>
    <w:basedOn w:val="Standaardalinea-lettertype"/>
    <w:link w:val="Tekstzonderopmaak"/>
    <w:uiPriority w:val="99"/>
    <w:semiHidden/>
    <w:rsid w:val="00B90696"/>
    <w:rPr>
      <w:rFonts w:ascii="Consolas" w:hAnsi="Consolas" w:cs="Consolas"/>
      <w:sz w:val="21"/>
      <w:szCs w:val="21"/>
      <w:lang w:val="nl-BE" w:eastAsia="nl-BE" w:bidi="ar-SA"/>
    </w:rPr>
  </w:style>
  <w:style w:type="paragraph" w:styleId="Titel">
    <w:name w:val="Title"/>
    <w:basedOn w:val="Standaard"/>
    <w:next w:val="Standaard"/>
    <w:link w:val="TitelChar"/>
    <w:semiHidden/>
    <w:rsid w:val="00B90696"/>
    <w:pPr>
      <w:pBdr>
        <w:bottom w:val="single" w:sz="8" w:space="4" w:color="FFF200" w:themeColor="accent1"/>
      </w:pBdr>
      <w:spacing w:after="300" w:line="240" w:lineRule="auto"/>
      <w:contextualSpacing/>
    </w:pPr>
    <w:rPr>
      <w:rFonts w:asciiTheme="majorHAnsi" w:eastAsiaTheme="majorEastAsia" w:hAnsiTheme="majorHAnsi" w:cstheme="majorBidi"/>
      <w:color w:val="505050" w:themeColor="text2" w:themeShade="BF"/>
      <w:spacing w:val="5"/>
      <w:kern w:val="28"/>
      <w:sz w:val="52"/>
      <w:szCs w:val="52"/>
    </w:rPr>
  </w:style>
  <w:style w:type="character" w:customStyle="1" w:styleId="TitelChar">
    <w:name w:val="Titel Char"/>
    <w:basedOn w:val="Standaardalinea-lettertype"/>
    <w:link w:val="Titel"/>
    <w:semiHidden/>
    <w:rsid w:val="00B90696"/>
    <w:rPr>
      <w:rFonts w:eastAsiaTheme="majorEastAsia"/>
      <w:color w:val="505050" w:themeColor="text2" w:themeShade="BF"/>
      <w:spacing w:val="5"/>
      <w:kern w:val="28"/>
      <w:sz w:val="52"/>
      <w:szCs w:val="52"/>
      <w:lang w:val="nl-BE" w:eastAsia="nl-BE" w:bidi="ar-SA"/>
    </w:rPr>
  </w:style>
  <w:style w:type="character" w:styleId="Titelvanboek">
    <w:name w:val="Book Title"/>
    <w:basedOn w:val="Standaardalinea-lettertype"/>
    <w:uiPriority w:val="33"/>
    <w:semiHidden/>
    <w:rsid w:val="00B90696"/>
    <w:rPr>
      <w:b/>
      <w:bCs/>
      <w:smallCaps/>
      <w:spacing w:val="5"/>
    </w:rPr>
  </w:style>
  <w:style w:type="table" w:styleId="Verfijndetabel1">
    <w:name w:val="Table Subtle 1"/>
    <w:basedOn w:val="Standaardtabel"/>
    <w:uiPriority w:val="99"/>
    <w:semiHidden/>
    <w:unhideWhenUsed/>
    <w:rsid w:val="00B90696"/>
    <w:pPr>
      <w:spacing w:after="0" w:line="27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uiPriority w:val="99"/>
    <w:semiHidden/>
    <w:unhideWhenUsed/>
    <w:rsid w:val="00B90696"/>
    <w:pPr>
      <w:spacing w:after="0" w:line="27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tabel1">
    <w:name w:val="Table Web 1"/>
    <w:basedOn w:val="Standaardtabel"/>
    <w:uiPriority w:val="99"/>
    <w:semiHidden/>
    <w:unhideWhenUsed/>
    <w:rsid w:val="00B90696"/>
    <w:pPr>
      <w:spacing w:after="0" w:line="27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uiPriority w:val="99"/>
    <w:semiHidden/>
    <w:unhideWhenUsed/>
    <w:rsid w:val="00B90696"/>
    <w:pPr>
      <w:spacing w:after="0" w:line="27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uiPriority w:val="99"/>
    <w:semiHidden/>
    <w:unhideWhenUsed/>
    <w:rsid w:val="00B90696"/>
    <w:pPr>
      <w:spacing w:after="0" w:line="27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basedOn w:val="Standaardalinea-lettertype"/>
    <w:uiPriority w:val="22"/>
    <w:semiHidden/>
    <w:rsid w:val="00B90696"/>
    <w:rPr>
      <w:b/>
      <w:bCs/>
    </w:rPr>
  </w:style>
  <w:style w:type="table" w:styleId="Lijsttabel1licht">
    <w:name w:val="List Table 1 Light"/>
    <w:basedOn w:val="Standaardtabel"/>
    <w:uiPriority w:val="46"/>
    <w:rsid w:val="009A4CE4"/>
    <w:pPr>
      <w:spacing w:after="0" w:line="240" w:lineRule="auto"/>
    </w:pPr>
    <w:tblPr>
      <w:tblStyleRowBandSize w:val="1"/>
      <w:tblStyleColBandSize w:val="1"/>
    </w:tblPr>
    <w:tblStylePr w:type="firstRow">
      <w:rPr>
        <w:b/>
        <w:bCs/>
      </w:rPr>
      <w:tblPr/>
      <w:tcPr>
        <w:tcBorders>
          <w:bottom w:val="single" w:sz="4" w:space="0" w:color="878585" w:themeColor="text1" w:themeTint="99"/>
        </w:tcBorders>
      </w:tcPr>
    </w:tblStylePr>
    <w:tblStylePr w:type="lastRow">
      <w:rPr>
        <w:b/>
        <w:bCs/>
      </w:rPr>
      <w:tblPr/>
      <w:tcPr>
        <w:tcBorders>
          <w:top w:val="single" w:sz="4" w:space="0" w:color="878585" w:themeColor="text1" w:themeTint="99"/>
        </w:tcBorders>
      </w:tcPr>
    </w:tblStylePr>
    <w:tblStylePr w:type="firstCol">
      <w:rPr>
        <w:b/>
        <w:bCs/>
      </w:rPr>
    </w:tblStylePr>
    <w:tblStylePr w:type="lastCol">
      <w:rPr>
        <w:b/>
        <w:bCs/>
      </w:rPr>
    </w:tblStylePr>
    <w:tblStylePr w:type="band1Vert">
      <w:tblPr/>
      <w:tcPr>
        <w:shd w:val="clear" w:color="auto" w:fill="D7D6D6" w:themeFill="text1" w:themeFillTint="33"/>
      </w:tcPr>
    </w:tblStylePr>
    <w:tblStylePr w:type="band1Horz">
      <w:tblPr/>
      <w:tcPr>
        <w:shd w:val="clear" w:color="auto" w:fill="D7D6D6" w:themeFill="text1" w:themeFillTint="33"/>
      </w:tcPr>
    </w:tblStylePr>
  </w:style>
  <w:style w:type="table" w:styleId="Lijsttabel1licht-Accent1">
    <w:name w:val="List Table 1 Light Accent 1"/>
    <w:basedOn w:val="Standaardtabel"/>
    <w:uiPriority w:val="46"/>
    <w:rsid w:val="009A4CE4"/>
    <w:pPr>
      <w:spacing w:after="0" w:line="240" w:lineRule="auto"/>
    </w:pPr>
    <w:tblPr>
      <w:tblStyleRowBandSize w:val="1"/>
      <w:tblStyleColBandSize w:val="1"/>
    </w:tblPr>
    <w:tblStylePr w:type="firstRow">
      <w:rPr>
        <w:b/>
        <w:bCs/>
      </w:rPr>
      <w:tblPr/>
      <w:tcPr>
        <w:tcBorders>
          <w:bottom w:val="single" w:sz="4" w:space="0" w:color="FFF766" w:themeColor="accent1" w:themeTint="99"/>
        </w:tcBorders>
      </w:tcPr>
    </w:tblStylePr>
    <w:tblStylePr w:type="lastRow">
      <w:rPr>
        <w:b/>
        <w:bCs/>
      </w:rPr>
      <w:tblPr/>
      <w:tcPr>
        <w:tcBorders>
          <w:top w:val="single" w:sz="4" w:space="0" w:color="FFF766" w:themeColor="accent1" w:themeTint="99"/>
        </w:tcBorders>
      </w:tcPr>
    </w:tblStylePr>
    <w:tblStylePr w:type="firstCol">
      <w:rPr>
        <w:b/>
        <w:bCs/>
      </w:rPr>
    </w:tblStylePr>
    <w:tblStylePr w:type="lastCol">
      <w:rPr>
        <w:b/>
        <w:bCs/>
      </w:rPr>
    </w:tblStylePr>
    <w:tblStylePr w:type="band1Vert">
      <w:tblPr/>
      <w:tcPr>
        <w:shd w:val="clear" w:color="auto" w:fill="FFFCCC" w:themeFill="accent1" w:themeFillTint="33"/>
      </w:tcPr>
    </w:tblStylePr>
    <w:tblStylePr w:type="band1Horz">
      <w:tblPr/>
      <w:tcPr>
        <w:shd w:val="clear" w:color="auto" w:fill="FFFCCC" w:themeFill="accent1" w:themeFillTint="33"/>
      </w:tcPr>
    </w:tblStylePr>
  </w:style>
  <w:style w:type="table" w:styleId="Lijsttabel1licht-Accent2">
    <w:name w:val="List Table 1 Light Accent 2"/>
    <w:basedOn w:val="Standaardtabel"/>
    <w:uiPriority w:val="46"/>
    <w:rsid w:val="009A4CE4"/>
    <w:pPr>
      <w:spacing w:after="0" w:line="240" w:lineRule="auto"/>
    </w:pPr>
    <w:tblPr>
      <w:tblStyleRowBandSize w:val="1"/>
      <w:tblStyleColBandSize w:val="1"/>
    </w:tblPr>
    <w:tblStylePr w:type="firstRow">
      <w:rPr>
        <w:b/>
        <w:bCs/>
      </w:rPr>
      <w:tblPr/>
      <w:tcPr>
        <w:tcBorders>
          <w:bottom w:val="single" w:sz="4" w:space="0" w:color="878585" w:themeColor="accent2" w:themeTint="99"/>
        </w:tcBorders>
      </w:tcPr>
    </w:tblStylePr>
    <w:tblStylePr w:type="lastRow">
      <w:rPr>
        <w:b/>
        <w:bCs/>
      </w:rPr>
      <w:tblPr/>
      <w:tcPr>
        <w:tcBorders>
          <w:top w:val="single" w:sz="4" w:space="0" w:color="878585" w:themeColor="accent2" w:themeTint="99"/>
        </w:tcBorders>
      </w:tcPr>
    </w:tblStylePr>
    <w:tblStylePr w:type="firstCol">
      <w:rPr>
        <w:b/>
        <w:bCs/>
      </w:rPr>
    </w:tblStylePr>
    <w:tblStylePr w:type="lastCol">
      <w:rPr>
        <w:b/>
        <w:bCs/>
      </w:rPr>
    </w:tblStylePr>
    <w:tblStylePr w:type="band1Vert">
      <w:tblPr/>
      <w:tcPr>
        <w:shd w:val="clear" w:color="auto" w:fill="D7D6D6" w:themeFill="accent2" w:themeFillTint="33"/>
      </w:tcPr>
    </w:tblStylePr>
    <w:tblStylePr w:type="band1Horz">
      <w:tblPr/>
      <w:tcPr>
        <w:shd w:val="clear" w:color="auto" w:fill="D7D6D6" w:themeFill="accent2" w:themeFillTint="33"/>
      </w:tcPr>
    </w:tblStylePr>
  </w:style>
  <w:style w:type="table" w:styleId="Lijsttabel1licht-Accent3">
    <w:name w:val="List Table 1 Light Accent 3"/>
    <w:basedOn w:val="Standaardtabel"/>
    <w:uiPriority w:val="46"/>
    <w:rsid w:val="009A4CE4"/>
    <w:pPr>
      <w:spacing w:after="0" w:line="240" w:lineRule="auto"/>
    </w:pPr>
    <w:tblPr>
      <w:tblStyleRowBandSize w:val="1"/>
      <w:tblStyleColBandSize w:val="1"/>
    </w:tblPr>
    <w:tblStylePr w:type="firstRow">
      <w:rPr>
        <w:b/>
        <w:bCs/>
      </w:rPr>
      <w:tblPr/>
      <w:tcPr>
        <w:tcBorders>
          <w:bottom w:val="single" w:sz="4" w:space="0" w:color="FCF35B" w:themeColor="accent3" w:themeTint="99"/>
        </w:tcBorders>
      </w:tcPr>
    </w:tblStylePr>
    <w:tblStylePr w:type="lastRow">
      <w:rPr>
        <w:b/>
        <w:bCs/>
      </w:rPr>
      <w:tblPr/>
      <w:tcPr>
        <w:tcBorders>
          <w:top w:val="single" w:sz="4" w:space="0" w:color="FCF35B" w:themeColor="accent3" w:themeTint="99"/>
        </w:tcBorders>
      </w:tcPr>
    </w:tblStylePr>
    <w:tblStylePr w:type="firstCol">
      <w:rPr>
        <w:b/>
        <w:bCs/>
      </w:rPr>
    </w:tblStylePr>
    <w:tblStylePr w:type="lastCol">
      <w:rPr>
        <w:b/>
        <w:bCs/>
      </w:rPr>
    </w:tblStylePr>
    <w:tblStylePr w:type="band1Vert">
      <w:tblPr/>
      <w:tcPr>
        <w:shd w:val="clear" w:color="auto" w:fill="FEFBC8" w:themeFill="accent3" w:themeFillTint="33"/>
      </w:tcPr>
    </w:tblStylePr>
    <w:tblStylePr w:type="band1Horz">
      <w:tblPr/>
      <w:tcPr>
        <w:shd w:val="clear" w:color="auto" w:fill="FEFBC8" w:themeFill="accent3" w:themeFillTint="33"/>
      </w:tcPr>
    </w:tblStylePr>
  </w:style>
  <w:style w:type="table" w:styleId="Lijsttabel1licht-Accent4">
    <w:name w:val="List Table 1 Light Accent 4"/>
    <w:basedOn w:val="Standaardtabel"/>
    <w:uiPriority w:val="46"/>
    <w:rsid w:val="009A4CE4"/>
    <w:pPr>
      <w:spacing w:after="0" w:line="240" w:lineRule="auto"/>
    </w:pPr>
    <w:tblPr>
      <w:tblStyleRowBandSize w:val="1"/>
      <w:tblStyleColBandSize w:val="1"/>
    </w:tblPr>
    <w:tblStylePr w:type="firstRow">
      <w:rPr>
        <w:b/>
        <w:bCs/>
      </w:rPr>
      <w:tblPr/>
      <w:tcPr>
        <w:tcBorders>
          <w:bottom w:val="single" w:sz="4" w:space="0" w:color="A6A6A6" w:themeColor="accent4" w:themeTint="99"/>
        </w:tcBorders>
      </w:tcPr>
    </w:tblStylePr>
    <w:tblStylePr w:type="lastRow">
      <w:rPr>
        <w:b/>
        <w:bCs/>
      </w:rPr>
      <w:tblPr/>
      <w:tcPr>
        <w:tcBorders>
          <w:top w:val="single" w:sz="4" w:space="0" w:color="A6A6A6" w:themeColor="accent4" w:themeTint="99"/>
        </w:tcBorders>
      </w:tcPr>
    </w:tblStylePr>
    <w:tblStylePr w:type="firstCol">
      <w:rPr>
        <w:b/>
        <w:bCs/>
      </w:rPr>
    </w:tblStylePr>
    <w:tblStylePr w:type="lastCol">
      <w:rPr>
        <w:b/>
        <w:bCs/>
      </w:rPr>
    </w:tblStylePr>
    <w:tblStylePr w:type="band1Vert">
      <w:tblPr/>
      <w:tcPr>
        <w:shd w:val="clear" w:color="auto" w:fill="E1E1E1" w:themeFill="accent4" w:themeFillTint="33"/>
      </w:tcPr>
    </w:tblStylePr>
    <w:tblStylePr w:type="band1Horz">
      <w:tblPr/>
      <w:tcPr>
        <w:shd w:val="clear" w:color="auto" w:fill="E1E1E1" w:themeFill="accent4" w:themeFillTint="33"/>
      </w:tcPr>
    </w:tblStylePr>
  </w:style>
  <w:style w:type="table" w:styleId="Lijsttabel1licht-Accent5">
    <w:name w:val="List Table 1 Light Accent 5"/>
    <w:basedOn w:val="Standaardtabel"/>
    <w:uiPriority w:val="46"/>
    <w:rsid w:val="009A4CE4"/>
    <w:pPr>
      <w:spacing w:after="0" w:line="240" w:lineRule="auto"/>
    </w:pPr>
    <w:tblPr>
      <w:tblStyleRowBandSize w:val="1"/>
      <w:tblStyleColBandSize w:val="1"/>
    </w:tblPr>
    <w:tblStylePr w:type="firstRow">
      <w:rPr>
        <w:b/>
        <w:bCs/>
      </w:rPr>
      <w:tblPr/>
      <w:tcPr>
        <w:tcBorders>
          <w:bottom w:val="single" w:sz="4" w:space="0" w:color="E5E5E5" w:themeColor="accent5" w:themeTint="99"/>
        </w:tcBorders>
      </w:tcPr>
    </w:tblStylePr>
    <w:tblStylePr w:type="lastRow">
      <w:rPr>
        <w:b/>
        <w:bCs/>
      </w:rPr>
      <w:tblPr/>
      <w:tcPr>
        <w:tcBorders>
          <w:top w:val="single" w:sz="4" w:space="0" w:color="E5E5E5" w:themeColor="accent5" w:themeTint="99"/>
        </w:tcBorders>
      </w:tcPr>
    </w:tblStylePr>
    <w:tblStylePr w:type="firstCol">
      <w:rPr>
        <w:b/>
        <w:bCs/>
      </w:rPr>
    </w:tblStylePr>
    <w:tblStylePr w:type="lastCol">
      <w:rPr>
        <w:b/>
        <w:bCs/>
      </w:rPr>
    </w:tblStylePr>
    <w:tblStylePr w:type="band1Vert">
      <w:tblPr/>
      <w:tcPr>
        <w:shd w:val="clear" w:color="auto" w:fill="F6F6F6" w:themeFill="accent5" w:themeFillTint="33"/>
      </w:tcPr>
    </w:tblStylePr>
    <w:tblStylePr w:type="band1Horz">
      <w:tblPr/>
      <w:tcPr>
        <w:shd w:val="clear" w:color="auto" w:fill="F6F6F6" w:themeFill="accent5" w:themeFillTint="33"/>
      </w:tcPr>
    </w:tblStylePr>
  </w:style>
  <w:style w:type="table" w:styleId="Lijsttabel1licht-Accent6">
    <w:name w:val="List Table 1 Light Accent 6"/>
    <w:basedOn w:val="Standaardtabel"/>
    <w:uiPriority w:val="46"/>
    <w:rsid w:val="009A4CE4"/>
    <w:pPr>
      <w:spacing w:after="0" w:line="240" w:lineRule="auto"/>
    </w:pPr>
    <w:tblPr>
      <w:tblStyleRowBandSize w:val="1"/>
      <w:tblStyleColBandSize w:val="1"/>
    </w:tblPr>
    <w:tblStylePr w:type="firstRow">
      <w:rPr>
        <w:b/>
        <w:bCs/>
      </w:rPr>
      <w:tblPr/>
      <w:tcPr>
        <w:tcBorders>
          <w:bottom w:val="single" w:sz="4" w:space="0" w:color="C1C1C1" w:themeColor="accent6" w:themeTint="99"/>
        </w:tcBorders>
      </w:tcPr>
    </w:tblStylePr>
    <w:tblStylePr w:type="lastRow">
      <w:rPr>
        <w:b/>
        <w:bCs/>
      </w:rPr>
      <w:tblPr/>
      <w:tcPr>
        <w:tcBorders>
          <w:top w:val="single" w:sz="4" w:space="0" w:color="C1C1C1" w:themeColor="accent6" w:themeTint="99"/>
        </w:tcBorders>
      </w:tcPr>
    </w:tblStylePr>
    <w:tblStylePr w:type="firstCol">
      <w:rPr>
        <w:b/>
        <w:bCs/>
      </w:rPr>
    </w:tblStylePr>
    <w:tblStylePr w:type="lastCol">
      <w:rPr>
        <w:b/>
        <w:bCs/>
      </w:rPr>
    </w:tblStylePr>
    <w:tblStylePr w:type="band1Vert">
      <w:tblPr/>
      <w:tcPr>
        <w:shd w:val="clear" w:color="auto" w:fill="EAEAEA" w:themeFill="accent6" w:themeFillTint="33"/>
      </w:tcPr>
    </w:tblStylePr>
    <w:tblStylePr w:type="band1Horz">
      <w:tblPr/>
      <w:tcPr>
        <w:shd w:val="clear" w:color="auto" w:fill="EAEAEA" w:themeFill="accent6" w:themeFillTint="33"/>
      </w:tcPr>
    </w:tblStylePr>
  </w:style>
  <w:style w:type="table" w:styleId="Lijsttabel2">
    <w:name w:val="List Table 2"/>
    <w:basedOn w:val="Standaardtabel"/>
    <w:uiPriority w:val="47"/>
    <w:rsid w:val="009A4CE4"/>
    <w:pPr>
      <w:spacing w:after="0" w:line="240" w:lineRule="auto"/>
    </w:pPr>
    <w:tblPr>
      <w:tblStyleRowBandSize w:val="1"/>
      <w:tblStyleColBandSize w:val="1"/>
      <w:tblBorders>
        <w:top w:val="single" w:sz="4" w:space="0" w:color="878585" w:themeColor="text1" w:themeTint="99"/>
        <w:bottom w:val="single" w:sz="4" w:space="0" w:color="878585" w:themeColor="text1" w:themeTint="99"/>
        <w:insideH w:val="single" w:sz="4" w:space="0" w:color="878585"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D6D6" w:themeFill="text1" w:themeFillTint="33"/>
      </w:tcPr>
    </w:tblStylePr>
    <w:tblStylePr w:type="band1Horz">
      <w:tblPr/>
      <w:tcPr>
        <w:shd w:val="clear" w:color="auto" w:fill="D7D6D6" w:themeFill="text1" w:themeFillTint="33"/>
      </w:tcPr>
    </w:tblStylePr>
  </w:style>
  <w:style w:type="table" w:styleId="Lijsttabel2-Accent1">
    <w:name w:val="List Table 2 Accent 1"/>
    <w:basedOn w:val="Standaardtabel"/>
    <w:uiPriority w:val="47"/>
    <w:rsid w:val="009A4CE4"/>
    <w:pPr>
      <w:spacing w:after="0" w:line="240" w:lineRule="auto"/>
    </w:pPr>
    <w:tblPr>
      <w:tblStyleRowBandSize w:val="1"/>
      <w:tblStyleColBandSize w:val="1"/>
      <w:tblBorders>
        <w:top w:val="single" w:sz="4" w:space="0" w:color="FFF766" w:themeColor="accent1" w:themeTint="99"/>
        <w:bottom w:val="single" w:sz="4" w:space="0" w:color="FFF766" w:themeColor="accent1" w:themeTint="99"/>
        <w:insideH w:val="single" w:sz="4" w:space="0" w:color="FFF766"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CCC" w:themeFill="accent1" w:themeFillTint="33"/>
      </w:tcPr>
    </w:tblStylePr>
    <w:tblStylePr w:type="band1Horz">
      <w:tblPr/>
      <w:tcPr>
        <w:shd w:val="clear" w:color="auto" w:fill="FFFCCC" w:themeFill="accent1" w:themeFillTint="33"/>
      </w:tcPr>
    </w:tblStylePr>
  </w:style>
  <w:style w:type="table" w:styleId="Lijsttabel2-Accent2">
    <w:name w:val="List Table 2 Accent 2"/>
    <w:basedOn w:val="Standaardtabel"/>
    <w:uiPriority w:val="47"/>
    <w:rsid w:val="009A4CE4"/>
    <w:pPr>
      <w:spacing w:after="0" w:line="240" w:lineRule="auto"/>
    </w:pPr>
    <w:tblPr>
      <w:tblStyleRowBandSize w:val="1"/>
      <w:tblStyleColBandSize w:val="1"/>
      <w:tblBorders>
        <w:top w:val="single" w:sz="4" w:space="0" w:color="878585" w:themeColor="accent2" w:themeTint="99"/>
        <w:bottom w:val="single" w:sz="4" w:space="0" w:color="878585" w:themeColor="accent2" w:themeTint="99"/>
        <w:insideH w:val="single" w:sz="4" w:space="0" w:color="87858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D6D6" w:themeFill="accent2" w:themeFillTint="33"/>
      </w:tcPr>
    </w:tblStylePr>
    <w:tblStylePr w:type="band1Horz">
      <w:tblPr/>
      <w:tcPr>
        <w:shd w:val="clear" w:color="auto" w:fill="D7D6D6" w:themeFill="accent2" w:themeFillTint="33"/>
      </w:tcPr>
    </w:tblStylePr>
  </w:style>
  <w:style w:type="table" w:styleId="Lijsttabel2-Accent3">
    <w:name w:val="List Table 2 Accent 3"/>
    <w:basedOn w:val="Standaardtabel"/>
    <w:uiPriority w:val="47"/>
    <w:rsid w:val="009A4CE4"/>
    <w:pPr>
      <w:spacing w:after="0" w:line="240" w:lineRule="auto"/>
    </w:pPr>
    <w:tblPr>
      <w:tblStyleRowBandSize w:val="1"/>
      <w:tblStyleColBandSize w:val="1"/>
      <w:tblBorders>
        <w:top w:val="single" w:sz="4" w:space="0" w:color="FCF35B" w:themeColor="accent3" w:themeTint="99"/>
        <w:bottom w:val="single" w:sz="4" w:space="0" w:color="FCF35B" w:themeColor="accent3" w:themeTint="99"/>
        <w:insideH w:val="single" w:sz="4" w:space="0" w:color="FCF35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FBC8" w:themeFill="accent3" w:themeFillTint="33"/>
      </w:tcPr>
    </w:tblStylePr>
    <w:tblStylePr w:type="band1Horz">
      <w:tblPr/>
      <w:tcPr>
        <w:shd w:val="clear" w:color="auto" w:fill="FEFBC8" w:themeFill="accent3" w:themeFillTint="33"/>
      </w:tcPr>
    </w:tblStylePr>
  </w:style>
  <w:style w:type="table" w:styleId="Lijsttabel2-Accent4">
    <w:name w:val="List Table 2 Accent 4"/>
    <w:basedOn w:val="Standaardtabel"/>
    <w:uiPriority w:val="47"/>
    <w:rsid w:val="009A4CE4"/>
    <w:pPr>
      <w:spacing w:after="0" w:line="240" w:lineRule="auto"/>
    </w:pPr>
    <w:tblPr>
      <w:tblStyleRowBandSize w:val="1"/>
      <w:tblStyleColBandSize w:val="1"/>
      <w:tblBorders>
        <w:top w:val="single" w:sz="4" w:space="0" w:color="A6A6A6" w:themeColor="accent4" w:themeTint="99"/>
        <w:bottom w:val="single" w:sz="4" w:space="0" w:color="A6A6A6" w:themeColor="accent4" w:themeTint="99"/>
        <w:insideH w:val="single" w:sz="4" w:space="0" w:color="A6A6A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E1E1" w:themeFill="accent4" w:themeFillTint="33"/>
      </w:tcPr>
    </w:tblStylePr>
    <w:tblStylePr w:type="band1Horz">
      <w:tblPr/>
      <w:tcPr>
        <w:shd w:val="clear" w:color="auto" w:fill="E1E1E1" w:themeFill="accent4" w:themeFillTint="33"/>
      </w:tcPr>
    </w:tblStylePr>
  </w:style>
  <w:style w:type="table" w:styleId="Lijsttabel2-Accent5">
    <w:name w:val="List Table 2 Accent 5"/>
    <w:basedOn w:val="Standaardtabel"/>
    <w:uiPriority w:val="47"/>
    <w:rsid w:val="009A4CE4"/>
    <w:pPr>
      <w:spacing w:after="0" w:line="240" w:lineRule="auto"/>
    </w:pPr>
    <w:tblPr>
      <w:tblStyleRowBandSize w:val="1"/>
      <w:tblStyleColBandSize w:val="1"/>
      <w:tblBorders>
        <w:top w:val="single" w:sz="4" w:space="0" w:color="E5E5E5" w:themeColor="accent5" w:themeTint="99"/>
        <w:bottom w:val="single" w:sz="4" w:space="0" w:color="E5E5E5" w:themeColor="accent5" w:themeTint="99"/>
        <w:insideH w:val="single" w:sz="4" w:space="0" w:color="E5E5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F6F6" w:themeFill="accent5" w:themeFillTint="33"/>
      </w:tcPr>
    </w:tblStylePr>
    <w:tblStylePr w:type="band1Horz">
      <w:tblPr/>
      <w:tcPr>
        <w:shd w:val="clear" w:color="auto" w:fill="F6F6F6" w:themeFill="accent5" w:themeFillTint="33"/>
      </w:tcPr>
    </w:tblStylePr>
  </w:style>
  <w:style w:type="table" w:styleId="Lijsttabel2-Accent6">
    <w:name w:val="List Table 2 Accent 6"/>
    <w:basedOn w:val="Standaardtabel"/>
    <w:uiPriority w:val="47"/>
    <w:rsid w:val="009A4CE4"/>
    <w:pPr>
      <w:spacing w:after="0" w:line="240" w:lineRule="auto"/>
    </w:pPr>
    <w:tblPr>
      <w:tblStyleRowBandSize w:val="1"/>
      <w:tblStyleColBandSize w:val="1"/>
      <w:tblBorders>
        <w:top w:val="single" w:sz="4" w:space="0" w:color="C1C1C1" w:themeColor="accent6" w:themeTint="99"/>
        <w:bottom w:val="single" w:sz="4" w:space="0" w:color="C1C1C1" w:themeColor="accent6" w:themeTint="99"/>
        <w:insideH w:val="single" w:sz="4" w:space="0" w:color="C1C1C1"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6" w:themeFillTint="33"/>
      </w:tcPr>
    </w:tblStylePr>
    <w:tblStylePr w:type="band1Horz">
      <w:tblPr/>
      <w:tcPr>
        <w:shd w:val="clear" w:color="auto" w:fill="EAEAEA" w:themeFill="accent6" w:themeFillTint="33"/>
      </w:tcPr>
    </w:tblStylePr>
  </w:style>
  <w:style w:type="table" w:styleId="Lijsttabel3">
    <w:name w:val="List Table 3"/>
    <w:basedOn w:val="Standaardtabel"/>
    <w:uiPriority w:val="48"/>
    <w:rsid w:val="009A4CE4"/>
    <w:pPr>
      <w:spacing w:after="0" w:line="240" w:lineRule="auto"/>
    </w:pPr>
    <w:tblPr>
      <w:tblStyleRowBandSize w:val="1"/>
      <w:tblStyleColBandSize w:val="1"/>
      <w:tblBorders>
        <w:top w:val="single" w:sz="4" w:space="0" w:color="373636" w:themeColor="text1"/>
        <w:left w:val="single" w:sz="4" w:space="0" w:color="373636" w:themeColor="text1"/>
        <w:bottom w:val="single" w:sz="4" w:space="0" w:color="373636" w:themeColor="text1"/>
        <w:right w:val="single" w:sz="4" w:space="0" w:color="373636" w:themeColor="text1"/>
      </w:tblBorders>
    </w:tblPr>
    <w:tblStylePr w:type="firstRow">
      <w:rPr>
        <w:b/>
        <w:bCs/>
        <w:color w:val="FFFFFF" w:themeColor="background1"/>
      </w:rPr>
      <w:tblPr/>
      <w:tcPr>
        <w:shd w:val="clear" w:color="auto" w:fill="373636" w:themeFill="text1"/>
      </w:tcPr>
    </w:tblStylePr>
    <w:tblStylePr w:type="lastRow">
      <w:rPr>
        <w:b/>
        <w:bCs/>
      </w:rPr>
      <w:tblPr/>
      <w:tcPr>
        <w:tcBorders>
          <w:top w:val="double" w:sz="4" w:space="0" w:color="373636"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73636" w:themeColor="text1"/>
          <w:right w:val="single" w:sz="4" w:space="0" w:color="373636" w:themeColor="text1"/>
        </w:tcBorders>
      </w:tcPr>
    </w:tblStylePr>
    <w:tblStylePr w:type="band1Horz">
      <w:tblPr/>
      <w:tcPr>
        <w:tcBorders>
          <w:top w:val="single" w:sz="4" w:space="0" w:color="373636" w:themeColor="text1"/>
          <w:bottom w:val="single" w:sz="4" w:space="0" w:color="373636"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73636" w:themeColor="text1"/>
          <w:left w:val="nil"/>
        </w:tcBorders>
      </w:tcPr>
    </w:tblStylePr>
    <w:tblStylePr w:type="swCell">
      <w:tblPr/>
      <w:tcPr>
        <w:tcBorders>
          <w:top w:val="double" w:sz="4" w:space="0" w:color="373636" w:themeColor="text1"/>
          <w:right w:val="nil"/>
        </w:tcBorders>
      </w:tcPr>
    </w:tblStylePr>
  </w:style>
  <w:style w:type="table" w:styleId="Lijsttabel3-Accent1">
    <w:name w:val="List Table 3 Accent 1"/>
    <w:basedOn w:val="Standaardtabel"/>
    <w:uiPriority w:val="48"/>
    <w:rsid w:val="009A4CE4"/>
    <w:pPr>
      <w:spacing w:after="0" w:line="240" w:lineRule="auto"/>
    </w:pPr>
    <w:tblPr>
      <w:tblStyleRowBandSize w:val="1"/>
      <w:tblStyleColBandSize w:val="1"/>
      <w:tblBorders>
        <w:top w:val="single" w:sz="4" w:space="0" w:color="FFF200" w:themeColor="accent1"/>
        <w:left w:val="single" w:sz="4" w:space="0" w:color="FFF200" w:themeColor="accent1"/>
        <w:bottom w:val="single" w:sz="4" w:space="0" w:color="FFF200" w:themeColor="accent1"/>
        <w:right w:val="single" w:sz="4" w:space="0" w:color="FFF200" w:themeColor="accent1"/>
      </w:tblBorders>
    </w:tblPr>
    <w:tblStylePr w:type="firstRow">
      <w:rPr>
        <w:b/>
        <w:bCs/>
        <w:color w:val="FFFFFF" w:themeColor="background1"/>
      </w:rPr>
      <w:tblPr/>
      <w:tcPr>
        <w:shd w:val="clear" w:color="auto" w:fill="FFF200" w:themeFill="accent1"/>
      </w:tcPr>
    </w:tblStylePr>
    <w:tblStylePr w:type="lastRow">
      <w:rPr>
        <w:b/>
        <w:bCs/>
      </w:rPr>
      <w:tblPr/>
      <w:tcPr>
        <w:tcBorders>
          <w:top w:val="double" w:sz="4" w:space="0" w:color="FFF20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200" w:themeColor="accent1"/>
          <w:right w:val="single" w:sz="4" w:space="0" w:color="FFF200" w:themeColor="accent1"/>
        </w:tcBorders>
      </w:tcPr>
    </w:tblStylePr>
    <w:tblStylePr w:type="band1Horz">
      <w:tblPr/>
      <w:tcPr>
        <w:tcBorders>
          <w:top w:val="single" w:sz="4" w:space="0" w:color="FFF200" w:themeColor="accent1"/>
          <w:bottom w:val="single" w:sz="4" w:space="0" w:color="FFF20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200" w:themeColor="accent1"/>
          <w:left w:val="nil"/>
        </w:tcBorders>
      </w:tcPr>
    </w:tblStylePr>
    <w:tblStylePr w:type="swCell">
      <w:tblPr/>
      <w:tcPr>
        <w:tcBorders>
          <w:top w:val="double" w:sz="4" w:space="0" w:color="FFF200" w:themeColor="accent1"/>
          <w:right w:val="nil"/>
        </w:tcBorders>
      </w:tcPr>
    </w:tblStylePr>
  </w:style>
  <w:style w:type="table" w:styleId="Lijsttabel3-Accent2">
    <w:name w:val="List Table 3 Accent 2"/>
    <w:basedOn w:val="Standaardtabel"/>
    <w:uiPriority w:val="48"/>
    <w:rsid w:val="009A4CE4"/>
    <w:pPr>
      <w:spacing w:after="0" w:line="240" w:lineRule="auto"/>
    </w:pPr>
    <w:tblPr>
      <w:tblStyleRowBandSize w:val="1"/>
      <w:tblStyleColBandSize w:val="1"/>
      <w:tblBorders>
        <w:top w:val="single" w:sz="4" w:space="0" w:color="373636" w:themeColor="accent2"/>
        <w:left w:val="single" w:sz="4" w:space="0" w:color="373636" w:themeColor="accent2"/>
        <w:bottom w:val="single" w:sz="4" w:space="0" w:color="373636" w:themeColor="accent2"/>
        <w:right w:val="single" w:sz="4" w:space="0" w:color="373636" w:themeColor="accent2"/>
      </w:tblBorders>
    </w:tblPr>
    <w:tblStylePr w:type="firstRow">
      <w:rPr>
        <w:b/>
        <w:bCs/>
        <w:color w:val="FFFFFF" w:themeColor="background1"/>
      </w:rPr>
      <w:tblPr/>
      <w:tcPr>
        <w:shd w:val="clear" w:color="auto" w:fill="373636" w:themeFill="accent2"/>
      </w:tcPr>
    </w:tblStylePr>
    <w:tblStylePr w:type="lastRow">
      <w:rPr>
        <w:b/>
        <w:bCs/>
      </w:rPr>
      <w:tblPr/>
      <w:tcPr>
        <w:tcBorders>
          <w:top w:val="double" w:sz="4" w:space="0" w:color="37363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73636" w:themeColor="accent2"/>
          <w:right w:val="single" w:sz="4" w:space="0" w:color="373636" w:themeColor="accent2"/>
        </w:tcBorders>
      </w:tcPr>
    </w:tblStylePr>
    <w:tblStylePr w:type="band1Horz">
      <w:tblPr/>
      <w:tcPr>
        <w:tcBorders>
          <w:top w:val="single" w:sz="4" w:space="0" w:color="373636" w:themeColor="accent2"/>
          <w:bottom w:val="single" w:sz="4" w:space="0" w:color="37363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73636" w:themeColor="accent2"/>
          <w:left w:val="nil"/>
        </w:tcBorders>
      </w:tcPr>
    </w:tblStylePr>
    <w:tblStylePr w:type="swCell">
      <w:tblPr/>
      <w:tcPr>
        <w:tcBorders>
          <w:top w:val="double" w:sz="4" w:space="0" w:color="373636" w:themeColor="accent2"/>
          <w:right w:val="nil"/>
        </w:tcBorders>
      </w:tcPr>
    </w:tblStylePr>
  </w:style>
  <w:style w:type="table" w:styleId="Lijsttabel3-Accent3">
    <w:name w:val="List Table 3 Accent 3"/>
    <w:basedOn w:val="Standaardtabel"/>
    <w:uiPriority w:val="48"/>
    <w:rsid w:val="009A4CE4"/>
    <w:pPr>
      <w:spacing w:after="0" w:line="240" w:lineRule="auto"/>
    </w:pPr>
    <w:tblPr>
      <w:tblStyleRowBandSize w:val="1"/>
      <w:tblStyleColBandSize w:val="1"/>
      <w:tblBorders>
        <w:top w:val="single" w:sz="4" w:space="0" w:color="E5DA04" w:themeColor="accent3"/>
        <w:left w:val="single" w:sz="4" w:space="0" w:color="E5DA04" w:themeColor="accent3"/>
        <w:bottom w:val="single" w:sz="4" w:space="0" w:color="E5DA04" w:themeColor="accent3"/>
        <w:right w:val="single" w:sz="4" w:space="0" w:color="E5DA04" w:themeColor="accent3"/>
      </w:tblBorders>
    </w:tblPr>
    <w:tblStylePr w:type="firstRow">
      <w:rPr>
        <w:b/>
        <w:bCs/>
        <w:color w:val="FFFFFF" w:themeColor="background1"/>
      </w:rPr>
      <w:tblPr/>
      <w:tcPr>
        <w:shd w:val="clear" w:color="auto" w:fill="E5DA04" w:themeFill="accent3"/>
      </w:tcPr>
    </w:tblStylePr>
    <w:tblStylePr w:type="lastRow">
      <w:rPr>
        <w:b/>
        <w:bCs/>
      </w:rPr>
      <w:tblPr/>
      <w:tcPr>
        <w:tcBorders>
          <w:top w:val="double" w:sz="4" w:space="0" w:color="E5DA04"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5DA04" w:themeColor="accent3"/>
          <w:right w:val="single" w:sz="4" w:space="0" w:color="E5DA04" w:themeColor="accent3"/>
        </w:tcBorders>
      </w:tcPr>
    </w:tblStylePr>
    <w:tblStylePr w:type="band1Horz">
      <w:tblPr/>
      <w:tcPr>
        <w:tcBorders>
          <w:top w:val="single" w:sz="4" w:space="0" w:color="E5DA04" w:themeColor="accent3"/>
          <w:bottom w:val="single" w:sz="4" w:space="0" w:color="E5DA04"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5DA04" w:themeColor="accent3"/>
          <w:left w:val="nil"/>
        </w:tcBorders>
      </w:tcPr>
    </w:tblStylePr>
    <w:tblStylePr w:type="swCell">
      <w:tblPr/>
      <w:tcPr>
        <w:tcBorders>
          <w:top w:val="double" w:sz="4" w:space="0" w:color="E5DA04" w:themeColor="accent3"/>
          <w:right w:val="nil"/>
        </w:tcBorders>
      </w:tcPr>
    </w:tblStylePr>
  </w:style>
  <w:style w:type="table" w:styleId="Lijsttabel3-Accent4">
    <w:name w:val="List Table 3 Accent 4"/>
    <w:basedOn w:val="Standaardtabel"/>
    <w:uiPriority w:val="48"/>
    <w:rsid w:val="009A4CE4"/>
    <w:pPr>
      <w:spacing w:after="0" w:line="240" w:lineRule="auto"/>
    </w:pPr>
    <w:tblPr>
      <w:tblStyleRowBandSize w:val="1"/>
      <w:tblStyleColBandSize w:val="1"/>
      <w:tblBorders>
        <w:top w:val="single" w:sz="4" w:space="0" w:color="6B6B6B" w:themeColor="accent4"/>
        <w:left w:val="single" w:sz="4" w:space="0" w:color="6B6B6B" w:themeColor="accent4"/>
        <w:bottom w:val="single" w:sz="4" w:space="0" w:color="6B6B6B" w:themeColor="accent4"/>
        <w:right w:val="single" w:sz="4" w:space="0" w:color="6B6B6B" w:themeColor="accent4"/>
      </w:tblBorders>
    </w:tblPr>
    <w:tblStylePr w:type="firstRow">
      <w:rPr>
        <w:b/>
        <w:bCs/>
        <w:color w:val="FFFFFF" w:themeColor="background1"/>
      </w:rPr>
      <w:tblPr/>
      <w:tcPr>
        <w:shd w:val="clear" w:color="auto" w:fill="6B6B6B" w:themeFill="accent4"/>
      </w:tcPr>
    </w:tblStylePr>
    <w:tblStylePr w:type="lastRow">
      <w:rPr>
        <w:b/>
        <w:bCs/>
      </w:rPr>
      <w:tblPr/>
      <w:tcPr>
        <w:tcBorders>
          <w:top w:val="double" w:sz="4" w:space="0" w:color="6B6B6B"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B6B6B" w:themeColor="accent4"/>
          <w:right w:val="single" w:sz="4" w:space="0" w:color="6B6B6B" w:themeColor="accent4"/>
        </w:tcBorders>
      </w:tcPr>
    </w:tblStylePr>
    <w:tblStylePr w:type="band1Horz">
      <w:tblPr/>
      <w:tcPr>
        <w:tcBorders>
          <w:top w:val="single" w:sz="4" w:space="0" w:color="6B6B6B" w:themeColor="accent4"/>
          <w:bottom w:val="single" w:sz="4" w:space="0" w:color="6B6B6B"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B6B6B" w:themeColor="accent4"/>
          <w:left w:val="nil"/>
        </w:tcBorders>
      </w:tcPr>
    </w:tblStylePr>
    <w:tblStylePr w:type="swCell">
      <w:tblPr/>
      <w:tcPr>
        <w:tcBorders>
          <w:top w:val="double" w:sz="4" w:space="0" w:color="6B6B6B" w:themeColor="accent4"/>
          <w:right w:val="nil"/>
        </w:tcBorders>
      </w:tcPr>
    </w:tblStylePr>
  </w:style>
  <w:style w:type="table" w:styleId="Lijsttabel3-Accent5">
    <w:name w:val="List Table 3 Accent 5"/>
    <w:basedOn w:val="Standaardtabel"/>
    <w:uiPriority w:val="48"/>
    <w:rsid w:val="009A4CE4"/>
    <w:pPr>
      <w:spacing w:after="0" w:line="240" w:lineRule="auto"/>
    </w:pPr>
    <w:tblPr>
      <w:tblStyleRowBandSize w:val="1"/>
      <w:tblStyleColBandSize w:val="1"/>
      <w:tblBorders>
        <w:top w:val="single" w:sz="4" w:space="0" w:color="D5D5D5" w:themeColor="accent5"/>
        <w:left w:val="single" w:sz="4" w:space="0" w:color="D5D5D5" w:themeColor="accent5"/>
        <w:bottom w:val="single" w:sz="4" w:space="0" w:color="D5D5D5" w:themeColor="accent5"/>
        <w:right w:val="single" w:sz="4" w:space="0" w:color="D5D5D5" w:themeColor="accent5"/>
      </w:tblBorders>
    </w:tblPr>
    <w:tblStylePr w:type="firstRow">
      <w:rPr>
        <w:b/>
        <w:bCs/>
        <w:color w:val="FFFFFF" w:themeColor="background1"/>
      </w:rPr>
      <w:tblPr/>
      <w:tcPr>
        <w:shd w:val="clear" w:color="auto" w:fill="D5D5D5" w:themeFill="accent5"/>
      </w:tcPr>
    </w:tblStylePr>
    <w:tblStylePr w:type="lastRow">
      <w:rPr>
        <w:b/>
        <w:bCs/>
      </w:rPr>
      <w:tblPr/>
      <w:tcPr>
        <w:tcBorders>
          <w:top w:val="double" w:sz="4" w:space="0" w:color="D5D5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5D5D5" w:themeColor="accent5"/>
          <w:right w:val="single" w:sz="4" w:space="0" w:color="D5D5D5" w:themeColor="accent5"/>
        </w:tcBorders>
      </w:tcPr>
    </w:tblStylePr>
    <w:tblStylePr w:type="band1Horz">
      <w:tblPr/>
      <w:tcPr>
        <w:tcBorders>
          <w:top w:val="single" w:sz="4" w:space="0" w:color="D5D5D5" w:themeColor="accent5"/>
          <w:bottom w:val="single" w:sz="4" w:space="0" w:color="D5D5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5D5D5" w:themeColor="accent5"/>
          <w:left w:val="nil"/>
        </w:tcBorders>
      </w:tcPr>
    </w:tblStylePr>
    <w:tblStylePr w:type="swCell">
      <w:tblPr/>
      <w:tcPr>
        <w:tcBorders>
          <w:top w:val="double" w:sz="4" w:space="0" w:color="D5D5D5" w:themeColor="accent5"/>
          <w:right w:val="nil"/>
        </w:tcBorders>
      </w:tcPr>
    </w:tblStylePr>
  </w:style>
  <w:style w:type="table" w:styleId="Lijsttabel3-Accent6">
    <w:name w:val="List Table 3 Accent 6"/>
    <w:basedOn w:val="Standaardtabel"/>
    <w:uiPriority w:val="48"/>
    <w:rsid w:val="009A4CE4"/>
    <w:pPr>
      <w:spacing w:after="0" w:line="240" w:lineRule="auto"/>
    </w:pPr>
    <w:tblPr>
      <w:tblStyleRowBandSize w:val="1"/>
      <w:tblStyleColBandSize w:val="1"/>
      <w:tblBorders>
        <w:top w:val="single" w:sz="4" w:space="0" w:color="989898" w:themeColor="accent6"/>
        <w:left w:val="single" w:sz="4" w:space="0" w:color="989898" w:themeColor="accent6"/>
        <w:bottom w:val="single" w:sz="4" w:space="0" w:color="989898" w:themeColor="accent6"/>
        <w:right w:val="single" w:sz="4" w:space="0" w:color="989898" w:themeColor="accent6"/>
      </w:tblBorders>
    </w:tblPr>
    <w:tblStylePr w:type="firstRow">
      <w:rPr>
        <w:b/>
        <w:bCs/>
        <w:color w:val="FFFFFF" w:themeColor="background1"/>
      </w:rPr>
      <w:tblPr/>
      <w:tcPr>
        <w:shd w:val="clear" w:color="auto" w:fill="989898" w:themeFill="accent6"/>
      </w:tcPr>
    </w:tblStylePr>
    <w:tblStylePr w:type="lastRow">
      <w:rPr>
        <w:b/>
        <w:bCs/>
      </w:rPr>
      <w:tblPr/>
      <w:tcPr>
        <w:tcBorders>
          <w:top w:val="double" w:sz="4" w:space="0" w:color="98989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89898" w:themeColor="accent6"/>
          <w:right w:val="single" w:sz="4" w:space="0" w:color="989898" w:themeColor="accent6"/>
        </w:tcBorders>
      </w:tcPr>
    </w:tblStylePr>
    <w:tblStylePr w:type="band1Horz">
      <w:tblPr/>
      <w:tcPr>
        <w:tcBorders>
          <w:top w:val="single" w:sz="4" w:space="0" w:color="989898" w:themeColor="accent6"/>
          <w:bottom w:val="single" w:sz="4" w:space="0" w:color="98989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89898" w:themeColor="accent6"/>
          <w:left w:val="nil"/>
        </w:tcBorders>
      </w:tcPr>
    </w:tblStylePr>
    <w:tblStylePr w:type="swCell">
      <w:tblPr/>
      <w:tcPr>
        <w:tcBorders>
          <w:top w:val="double" w:sz="4" w:space="0" w:color="989898" w:themeColor="accent6"/>
          <w:right w:val="nil"/>
        </w:tcBorders>
      </w:tcPr>
    </w:tblStylePr>
  </w:style>
  <w:style w:type="table" w:styleId="Lijsttabel4">
    <w:name w:val="List Table 4"/>
    <w:basedOn w:val="Standaardtabel"/>
    <w:uiPriority w:val="49"/>
    <w:rsid w:val="009A4CE4"/>
    <w:pPr>
      <w:spacing w:after="0" w:line="240" w:lineRule="auto"/>
    </w:pPr>
    <w:tblPr>
      <w:tblStyleRowBandSize w:val="1"/>
      <w:tblStyleColBandSize w:val="1"/>
      <w:tblBorders>
        <w:top w:val="single" w:sz="4" w:space="0" w:color="878585" w:themeColor="text1" w:themeTint="99"/>
        <w:left w:val="single" w:sz="4" w:space="0" w:color="878585" w:themeColor="text1" w:themeTint="99"/>
        <w:bottom w:val="single" w:sz="4" w:space="0" w:color="878585" w:themeColor="text1" w:themeTint="99"/>
        <w:right w:val="single" w:sz="4" w:space="0" w:color="878585" w:themeColor="text1" w:themeTint="99"/>
        <w:insideH w:val="single" w:sz="4" w:space="0" w:color="878585" w:themeColor="text1" w:themeTint="99"/>
      </w:tblBorders>
    </w:tblPr>
    <w:tblStylePr w:type="firstRow">
      <w:rPr>
        <w:b/>
        <w:bCs/>
        <w:color w:val="FFFFFF" w:themeColor="background1"/>
      </w:rPr>
      <w:tblPr/>
      <w:tcPr>
        <w:tcBorders>
          <w:top w:val="single" w:sz="4" w:space="0" w:color="373636" w:themeColor="text1"/>
          <w:left w:val="single" w:sz="4" w:space="0" w:color="373636" w:themeColor="text1"/>
          <w:bottom w:val="single" w:sz="4" w:space="0" w:color="373636" w:themeColor="text1"/>
          <w:right w:val="single" w:sz="4" w:space="0" w:color="373636" w:themeColor="text1"/>
          <w:insideH w:val="nil"/>
        </w:tcBorders>
        <w:shd w:val="clear" w:color="auto" w:fill="373636" w:themeFill="text1"/>
      </w:tcPr>
    </w:tblStylePr>
    <w:tblStylePr w:type="lastRow">
      <w:rPr>
        <w:b/>
        <w:bCs/>
      </w:rPr>
      <w:tblPr/>
      <w:tcPr>
        <w:tcBorders>
          <w:top w:val="double" w:sz="4" w:space="0" w:color="878585" w:themeColor="text1" w:themeTint="99"/>
        </w:tcBorders>
      </w:tcPr>
    </w:tblStylePr>
    <w:tblStylePr w:type="firstCol">
      <w:rPr>
        <w:b/>
        <w:bCs/>
      </w:rPr>
    </w:tblStylePr>
    <w:tblStylePr w:type="lastCol">
      <w:rPr>
        <w:b/>
        <w:bCs/>
      </w:rPr>
    </w:tblStylePr>
    <w:tblStylePr w:type="band1Vert">
      <w:tblPr/>
      <w:tcPr>
        <w:shd w:val="clear" w:color="auto" w:fill="D7D6D6" w:themeFill="text1" w:themeFillTint="33"/>
      </w:tcPr>
    </w:tblStylePr>
    <w:tblStylePr w:type="band1Horz">
      <w:tblPr/>
      <w:tcPr>
        <w:shd w:val="clear" w:color="auto" w:fill="D7D6D6" w:themeFill="text1" w:themeFillTint="33"/>
      </w:tcPr>
    </w:tblStylePr>
  </w:style>
  <w:style w:type="table" w:styleId="Lijsttabel4-Accent1">
    <w:name w:val="List Table 4 Accent 1"/>
    <w:basedOn w:val="Standaardtabel"/>
    <w:uiPriority w:val="49"/>
    <w:rsid w:val="009A4CE4"/>
    <w:pPr>
      <w:spacing w:after="0" w:line="240" w:lineRule="auto"/>
    </w:pPr>
    <w:tblPr>
      <w:tblStyleRowBandSize w:val="1"/>
      <w:tblStyleColBandSize w:val="1"/>
      <w:tblBorders>
        <w:top w:val="single" w:sz="4" w:space="0" w:color="FFF766" w:themeColor="accent1" w:themeTint="99"/>
        <w:left w:val="single" w:sz="4" w:space="0" w:color="FFF766" w:themeColor="accent1" w:themeTint="99"/>
        <w:bottom w:val="single" w:sz="4" w:space="0" w:color="FFF766" w:themeColor="accent1" w:themeTint="99"/>
        <w:right w:val="single" w:sz="4" w:space="0" w:color="FFF766" w:themeColor="accent1" w:themeTint="99"/>
        <w:insideH w:val="single" w:sz="4" w:space="0" w:color="FFF766" w:themeColor="accent1" w:themeTint="99"/>
      </w:tblBorders>
    </w:tblPr>
    <w:tblStylePr w:type="firstRow">
      <w:rPr>
        <w:b/>
        <w:bCs/>
        <w:color w:val="FFFFFF" w:themeColor="background1"/>
      </w:rPr>
      <w:tblPr/>
      <w:tcPr>
        <w:tcBorders>
          <w:top w:val="single" w:sz="4" w:space="0" w:color="FFF200" w:themeColor="accent1"/>
          <w:left w:val="single" w:sz="4" w:space="0" w:color="FFF200" w:themeColor="accent1"/>
          <w:bottom w:val="single" w:sz="4" w:space="0" w:color="FFF200" w:themeColor="accent1"/>
          <w:right w:val="single" w:sz="4" w:space="0" w:color="FFF200" w:themeColor="accent1"/>
          <w:insideH w:val="nil"/>
        </w:tcBorders>
        <w:shd w:val="clear" w:color="auto" w:fill="FFF200" w:themeFill="accent1"/>
      </w:tcPr>
    </w:tblStylePr>
    <w:tblStylePr w:type="lastRow">
      <w:rPr>
        <w:b/>
        <w:bCs/>
      </w:rPr>
      <w:tblPr/>
      <w:tcPr>
        <w:tcBorders>
          <w:top w:val="double" w:sz="4" w:space="0" w:color="FFF766" w:themeColor="accent1" w:themeTint="99"/>
        </w:tcBorders>
      </w:tcPr>
    </w:tblStylePr>
    <w:tblStylePr w:type="firstCol">
      <w:rPr>
        <w:b/>
        <w:bCs/>
      </w:rPr>
    </w:tblStylePr>
    <w:tblStylePr w:type="lastCol">
      <w:rPr>
        <w:b/>
        <w:bCs/>
      </w:rPr>
    </w:tblStylePr>
    <w:tblStylePr w:type="band1Vert">
      <w:tblPr/>
      <w:tcPr>
        <w:shd w:val="clear" w:color="auto" w:fill="FFFCCC" w:themeFill="accent1" w:themeFillTint="33"/>
      </w:tcPr>
    </w:tblStylePr>
    <w:tblStylePr w:type="band1Horz">
      <w:tblPr/>
      <w:tcPr>
        <w:shd w:val="clear" w:color="auto" w:fill="FFFCCC" w:themeFill="accent1" w:themeFillTint="33"/>
      </w:tcPr>
    </w:tblStylePr>
  </w:style>
  <w:style w:type="table" w:styleId="Lijsttabel4-Accent2">
    <w:name w:val="List Table 4 Accent 2"/>
    <w:basedOn w:val="Standaardtabel"/>
    <w:uiPriority w:val="49"/>
    <w:rsid w:val="009A4CE4"/>
    <w:pPr>
      <w:spacing w:after="0" w:line="240" w:lineRule="auto"/>
    </w:pPr>
    <w:tblPr>
      <w:tblStyleRowBandSize w:val="1"/>
      <w:tblStyleColBandSize w:val="1"/>
      <w:tblBorders>
        <w:top w:val="single" w:sz="4" w:space="0" w:color="878585" w:themeColor="accent2" w:themeTint="99"/>
        <w:left w:val="single" w:sz="4" w:space="0" w:color="878585" w:themeColor="accent2" w:themeTint="99"/>
        <w:bottom w:val="single" w:sz="4" w:space="0" w:color="878585" w:themeColor="accent2" w:themeTint="99"/>
        <w:right w:val="single" w:sz="4" w:space="0" w:color="878585" w:themeColor="accent2" w:themeTint="99"/>
        <w:insideH w:val="single" w:sz="4" w:space="0" w:color="878585" w:themeColor="accent2" w:themeTint="99"/>
      </w:tblBorders>
    </w:tblPr>
    <w:tblStylePr w:type="firstRow">
      <w:rPr>
        <w:b/>
        <w:bCs/>
        <w:color w:val="FFFFFF" w:themeColor="background1"/>
      </w:rPr>
      <w:tblPr/>
      <w:tcPr>
        <w:tcBorders>
          <w:top w:val="single" w:sz="4" w:space="0" w:color="373636" w:themeColor="accent2"/>
          <w:left w:val="single" w:sz="4" w:space="0" w:color="373636" w:themeColor="accent2"/>
          <w:bottom w:val="single" w:sz="4" w:space="0" w:color="373636" w:themeColor="accent2"/>
          <w:right w:val="single" w:sz="4" w:space="0" w:color="373636" w:themeColor="accent2"/>
          <w:insideH w:val="nil"/>
        </w:tcBorders>
        <w:shd w:val="clear" w:color="auto" w:fill="373636" w:themeFill="accent2"/>
      </w:tcPr>
    </w:tblStylePr>
    <w:tblStylePr w:type="lastRow">
      <w:rPr>
        <w:b/>
        <w:bCs/>
      </w:rPr>
      <w:tblPr/>
      <w:tcPr>
        <w:tcBorders>
          <w:top w:val="double" w:sz="4" w:space="0" w:color="878585" w:themeColor="accent2" w:themeTint="99"/>
        </w:tcBorders>
      </w:tcPr>
    </w:tblStylePr>
    <w:tblStylePr w:type="firstCol">
      <w:rPr>
        <w:b/>
        <w:bCs/>
      </w:rPr>
    </w:tblStylePr>
    <w:tblStylePr w:type="lastCol">
      <w:rPr>
        <w:b/>
        <w:bCs/>
      </w:rPr>
    </w:tblStylePr>
    <w:tblStylePr w:type="band1Vert">
      <w:tblPr/>
      <w:tcPr>
        <w:shd w:val="clear" w:color="auto" w:fill="D7D6D6" w:themeFill="accent2" w:themeFillTint="33"/>
      </w:tcPr>
    </w:tblStylePr>
    <w:tblStylePr w:type="band1Horz">
      <w:tblPr/>
      <w:tcPr>
        <w:shd w:val="clear" w:color="auto" w:fill="D7D6D6" w:themeFill="accent2" w:themeFillTint="33"/>
      </w:tcPr>
    </w:tblStylePr>
  </w:style>
  <w:style w:type="table" w:styleId="Lijsttabel4-Accent3">
    <w:name w:val="List Table 4 Accent 3"/>
    <w:basedOn w:val="Standaardtabel"/>
    <w:uiPriority w:val="49"/>
    <w:rsid w:val="009A4CE4"/>
    <w:pPr>
      <w:spacing w:after="0" w:line="240" w:lineRule="auto"/>
    </w:pPr>
    <w:tblPr>
      <w:tblStyleRowBandSize w:val="1"/>
      <w:tblStyleColBandSize w:val="1"/>
      <w:tblBorders>
        <w:top w:val="single" w:sz="4" w:space="0" w:color="FCF35B" w:themeColor="accent3" w:themeTint="99"/>
        <w:left w:val="single" w:sz="4" w:space="0" w:color="FCF35B" w:themeColor="accent3" w:themeTint="99"/>
        <w:bottom w:val="single" w:sz="4" w:space="0" w:color="FCF35B" w:themeColor="accent3" w:themeTint="99"/>
        <w:right w:val="single" w:sz="4" w:space="0" w:color="FCF35B" w:themeColor="accent3" w:themeTint="99"/>
        <w:insideH w:val="single" w:sz="4" w:space="0" w:color="FCF35B" w:themeColor="accent3" w:themeTint="99"/>
      </w:tblBorders>
    </w:tblPr>
    <w:tblStylePr w:type="firstRow">
      <w:rPr>
        <w:b/>
        <w:bCs/>
        <w:color w:val="FFFFFF" w:themeColor="background1"/>
      </w:rPr>
      <w:tblPr/>
      <w:tcPr>
        <w:tcBorders>
          <w:top w:val="single" w:sz="4" w:space="0" w:color="E5DA04" w:themeColor="accent3"/>
          <w:left w:val="single" w:sz="4" w:space="0" w:color="E5DA04" w:themeColor="accent3"/>
          <w:bottom w:val="single" w:sz="4" w:space="0" w:color="E5DA04" w:themeColor="accent3"/>
          <w:right w:val="single" w:sz="4" w:space="0" w:color="E5DA04" w:themeColor="accent3"/>
          <w:insideH w:val="nil"/>
        </w:tcBorders>
        <w:shd w:val="clear" w:color="auto" w:fill="E5DA04" w:themeFill="accent3"/>
      </w:tcPr>
    </w:tblStylePr>
    <w:tblStylePr w:type="lastRow">
      <w:rPr>
        <w:b/>
        <w:bCs/>
      </w:rPr>
      <w:tblPr/>
      <w:tcPr>
        <w:tcBorders>
          <w:top w:val="double" w:sz="4" w:space="0" w:color="FCF35B" w:themeColor="accent3" w:themeTint="99"/>
        </w:tcBorders>
      </w:tcPr>
    </w:tblStylePr>
    <w:tblStylePr w:type="firstCol">
      <w:rPr>
        <w:b/>
        <w:bCs/>
      </w:rPr>
    </w:tblStylePr>
    <w:tblStylePr w:type="lastCol">
      <w:rPr>
        <w:b/>
        <w:bCs/>
      </w:rPr>
    </w:tblStylePr>
    <w:tblStylePr w:type="band1Vert">
      <w:tblPr/>
      <w:tcPr>
        <w:shd w:val="clear" w:color="auto" w:fill="FEFBC8" w:themeFill="accent3" w:themeFillTint="33"/>
      </w:tcPr>
    </w:tblStylePr>
    <w:tblStylePr w:type="band1Horz">
      <w:tblPr/>
      <w:tcPr>
        <w:shd w:val="clear" w:color="auto" w:fill="FEFBC8" w:themeFill="accent3" w:themeFillTint="33"/>
      </w:tcPr>
    </w:tblStylePr>
  </w:style>
  <w:style w:type="table" w:styleId="Lijsttabel4-Accent4">
    <w:name w:val="List Table 4 Accent 4"/>
    <w:basedOn w:val="Standaardtabel"/>
    <w:uiPriority w:val="49"/>
    <w:rsid w:val="009A4CE4"/>
    <w:pPr>
      <w:spacing w:after="0" w:line="240" w:lineRule="auto"/>
    </w:pPr>
    <w:tblPr>
      <w:tblStyleRowBandSize w:val="1"/>
      <w:tblStyleColBandSize w:val="1"/>
      <w:tblBorders>
        <w:top w:val="single" w:sz="4" w:space="0" w:color="A6A6A6" w:themeColor="accent4" w:themeTint="99"/>
        <w:left w:val="single" w:sz="4" w:space="0" w:color="A6A6A6" w:themeColor="accent4" w:themeTint="99"/>
        <w:bottom w:val="single" w:sz="4" w:space="0" w:color="A6A6A6" w:themeColor="accent4" w:themeTint="99"/>
        <w:right w:val="single" w:sz="4" w:space="0" w:color="A6A6A6" w:themeColor="accent4" w:themeTint="99"/>
        <w:insideH w:val="single" w:sz="4" w:space="0" w:color="A6A6A6" w:themeColor="accent4" w:themeTint="99"/>
      </w:tblBorders>
    </w:tblPr>
    <w:tblStylePr w:type="firstRow">
      <w:rPr>
        <w:b/>
        <w:bCs/>
        <w:color w:val="FFFFFF" w:themeColor="background1"/>
      </w:rPr>
      <w:tblPr/>
      <w:tcPr>
        <w:tcBorders>
          <w:top w:val="single" w:sz="4" w:space="0" w:color="6B6B6B" w:themeColor="accent4"/>
          <w:left w:val="single" w:sz="4" w:space="0" w:color="6B6B6B" w:themeColor="accent4"/>
          <w:bottom w:val="single" w:sz="4" w:space="0" w:color="6B6B6B" w:themeColor="accent4"/>
          <w:right w:val="single" w:sz="4" w:space="0" w:color="6B6B6B" w:themeColor="accent4"/>
          <w:insideH w:val="nil"/>
        </w:tcBorders>
        <w:shd w:val="clear" w:color="auto" w:fill="6B6B6B" w:themeFill="accent4"/>
      </w:tcPr>
    </w:tblStylePr>
    <w:tblStylePr w:type="lastRow">
      <w:rPr>
        <w:b/>
        <w:bCs/>
      </w:rPr>
      <w:tblPr/>
      <w:tcPr>
        <w:tcBorders>
          <w:top w:val="double" w:sz="4" w:space="0" w:color="A6A6A6" w:themeColor="accent4" w:themeTint="99"/>
        </w:tcBorders>
      </w:tcPr>
    </w:tblStylePr>
    <w:tblStylePr w:type="firstCol">
      <w:rPr>
        <w:b/>
        <w:bCs/>
      </w:rPr>
    </w:tblStylePr>
    <w:tblStylePr w:type="lastCol">
      <w:rPr>
        <w:b/>
        <w:bCs/>
      </w:rPr>
    </w:tblStylePr>
    <w:tblStylePr w:type="band1Vert">
      <w:tblPr/>
      <w:tcPr>
        <w:shd w:val="clear" w:color="auto" w:fill="E1E1E1" w:themeFill="accent4" w:themeFillTint="33"/>
      </w:tcPr>
    </w:tblStylePr>
    <w:tblStylePr w:type="band1Horz">
      <w:tblPr/>
      <w:tcPr>
        <w:shd w:val="clear" w:color="auto" w:fill="E1E1E1" w:themeFill="accent4" w:themeFillTint="33"/>
      </w:tcPr>
    </w:tblStylePr>
  </w:style>
  <w:style w:type="table" w:styleId="Lijsttabel4-Accent5">
    <w:name w:val="List Table 4 Accent 5"/>
    <w:basedOn w:val="Standaardtabel"/>
    <w:uiPriority w:val="49"/>
    <w:rsid w:val="009A4CE4"/>
    <w:pPr>
      <w:spacing w:after="0" w:line="240" w:lineRule="auto"/>
    </w:pPr>
    <w:tblPr>
      <w:tblStyleRowBandSize w:val="1"/>
      <w:tblStyleColBandSize w:val="1"/>
      <w:tblBorders>
        <w:top w:val="single" w:sz="4" w:space="0" w:color="E5E5E5" w:themeColor="accent5" w:themeTint="99"/>
        <w:left w:val="single" w:sz="4" w:space="0" w:color="E5E5E5" w:themeColor="accent5" w:themeTint="99"/>
        <w:bottom w:val="single" w:sz="4" w:space="0" w:color="E5E5E5" w:themeColor="accent5" w:themeTint="99"/>
        <w:right w:val="single" w:sz="4" w:space="0" w:color="E5E5E5" w:themeColor="accent5" w:themeTint="99"/>
        <w:insideH w:val="single" w:sz="4" w:space="0" w:color="E5E5E5" w:themeColor="accent5" w:themeTint="99"/>
      </w:tblBorders>
    </w:tblPr>
    <w:tblStylePr w:type="firstRow">
      <w:rPr>
        <w:b/>
        <w:bCs/>
        <w:color w:val="FFFFFF" w:themeColor="background1"/>
      </w:rPr>
      <w:tblPr/>
      <w:tcPr>
        <w:tcBorders>
          <w:top w:val="single" w:sz="4" w:space="0" w:color="D5D5D5" w:themeColor="accent5"/>
          <w:left w:val="single" w:sz="4" w:space="0" w:color="D5D5D5" w:themeColor="accent5"/>
          <w:bottom w:val="single" w:sz="4" w:space="0" w:color="D5D5D5" w:themeColor="accent5"/>
          <w:right w:val="single" w:sz="4" w:space="0" w:color="D5D5D5" w:themeColor="accent5"/>
          <w:insideH w:val="nil"/>
        </w:tcBorders>
        <w:shd w:val="clear" w:color="auto" w:fill="D5D5D5" w:themeFill="accent5"/>
      </w:tcPr>
    </w:tblStylePr>
    <w:tblStylePr w:type="lastRow">
      <w:rPr>
        <w:b/>
        <w:bCs/>
      </w:rPr>
      <w:tblPr/>
      <w:tcPr>
        <w:tcBorders>
          <w:top w:val="double" w:sz="4" w:space="0" w:color="E5E5E5" w:themeColor="accent5" w:themeTint="99"/>
        </w:tcBorders>
      </w:tcPr>
    </w:tblStylePr>
    <w:tblStylePr w:type="firstCol">
      <w:rPr>
        <w:b/>
        <w:bCs/>
      </w:rPr>
    </w:tblStylePr>
    <w:tblStylePr w:type="lastCol">
      <w:rPr>
        <w:b/>
        <w:bCs/>
      </w:rPr>
    </w:tblStylePr>
    <w:tblStylePr w:type="band1Vert">
      <w:tblPr/>
      <w:tcPr>
        <w:shd w:val="clear" w:color="auto" w:fill="F6F6F6" w:themeFill="accent5" w:themeFillTint="33"/>
      </w:tcPr>
    </w:tblStylePr>
    <w:tblStylePr w:type="band1Horz">
      <w:tblPr/>
      <w:tcPr>
        <w:shd w:val="clear" w:color="auto" w:fill="F6F6F6" w:themeFill="accent5" w:themeFillTint="33"/>
      </w:tcPr>
    </w:tblStylePr>
  </w:style>
  <w:style w:type="table" w:styleId="Lijsttabel4-Accent6">
    <w:name w:val="List Table 4 Accent 6"/>
    <w:basedOn w:val="Standaardtabel"/>
    <w:uiPriority w:val="49"/>
    <w:rsid w:val="009A4CE4"/>
    <w:pPr>
      <w:spacing w:after="0" w:line="240" w:lineRule="auto"/>
    </w:pPr>
    <w:tblPr>
      <w:tblStyleRowBandSize w:val="1"/>
      <w:tblStyleColBandSize w:val="1"/>
      <w:tblBorders>
        <w:top w:val="single" w:sz="4" w:space="0" w:color="C1C1C1" w:themeColor="accent6" w:themeTint="99"/>
        <w:left w:val="single" w:sz="4" w:space="0" w:color="C1C1C1" w:themeColor="accent6" w:themeTint="99"/>
        <w:bottom w:val="single" w:sz="4" w:space="0" w:color="C1C1C1" w:themeColor="accent6" w:themeTint="99"/>
        <w:right w:val="single" w:sz="4" w:space="0" w:color="C1C1C1" w:themeColor="accent6" w:themeTint="99"/>
        <w:insideH w:val="single" w:sz="4" w:space="0" w:color="C1C1C1" w:themeColor="accent6" w:themeTint="99"/>
      </w:tblBorders>
    </w:tblPr>
    <w:tblStylePr w:type="firstRow">
      <w:rPr>
        <w:b/>
        <w:bCs/>
        <w:color w:val="FFFFFF" w:themeColor="background1"/>
      </w:rPr>
      <w:tblPr/>
      <w:tcPr>
        <w:tcBorders>
          <w:top w:val="single" w:sz="4" w:space="0" w:color="989898" w:themeColor="accent6"/>
          <w:left w:val="single" w:sz="4" w:space="0" w:color="989898" w:themeColor="accent6"/>
          <w:bottom w:val="single" w:sz="4" w:space="0" w:color="989898" w:themeColor="accent6"/>
          <w:right w:val="single" w:sz="4" w:space="0" w:color="989898" w:themeColor="accent6"/>
          <w:insideH w:val="nil"/>
        </w:tcBorders>
        <w:shd w:val="clear" w:color="auto" w:fill="989898" w:themeFill="accent6"/>
      </w:tcPr>
    </w:tblStylePr>
    <w:tblStylePr w:type="lastRow">
      <w:rPr>
        <w:b/>
        <w:bCs/>
      </w:rPr>
      <w:tblPr/>
      <w:tcPr>
        <w:tcBorders>
          <w:top w:val="double" w:sz="4" w:space="0" w:color="C1C1C1" w:themeColor="accent6" w:themeTint="99"/>
        </w:tcBorders>
      </w:tcPr>
    </w:tblStylePr>
    <w:tblStylePr w:type="firstCol">
      <w:rPr>
        <w:b/>
        <w:bCs/>
      </w:rPr>
    </w:tblStylePr>
    <w:tblStylePr w:type="lastCol">
      <w:rPr>
        <w:b/>
        <w:bCs/>
      </w:rPr>
    </w:tblStylePr>
    <w:tblStylePr w:type="band1Vert">
      <w:tblPr/>
      <w:tcPr>
        <w:shd w:val="clear" w:color="auto" w:fill="EAEAEA" w:themeFill="accent6" w:themeFillTint="33"/>
      </w:tcPr>
    </w:tblStylePr>
    <w:tblStylePr w:type="band1Horz">
      <w:tblPr/>
      <w:tcPr>
        <w:shd w:val="clear" w:color="auto" w:fill="EAEAEA" w:themeFill="accent6" w:themeFillTint="33"/>
      </w:tcPr>
    </w:tblStylePr>
  </w:style>
  <w:style w:type="table" w:styleId="Lijsttabel5donker">
    <w:name w:val="List Table 5 Dark"/>
    <w:basedOn w:val="Standaardtabel"/>
    <w:uiPriority w:val="50"/>
    <w:rsid w:val="009A4CE4"/>
    <w:pPr>
      <w:spacing w:after="0" w:line="240" w:lineRule="auto"/>
    </w:pPr>
    <w:rPr>
      <w:color w:val="FFFFFF" w:themeColor="background1"/>
    </w:rPr>
    <w:tblPr>
      <w:tblStyleRowBandSize w:val="1"/>
      <w:tblStyleColBandSize w:val="1"/>
      <w:tblBorders>
        <w:top w:val="single" w:sz="24" w:space="0" w:color="373636" w:themeColor="text1"/>
        <w:left w:val="single" w:sz="24" w:space="0" w:color="373636" w:themeColor="text1"/>
        <w:bottom w:val="single" w:sz="24" w:space="0" w:color="373636" w:themeColor="text1"/>
        <w:right w:val="single" w:sz="24" w:space="0" w:color="373636" w:themeColor="text1"/>
      </w:tblBorders>
    </w:tblPr>
    <w:tcPr>
      <w:shd w:val="clear" w:color="auto" w:fill="373636"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1">
    <w:name w:val="List Table 5 Dark Accent 1"/>
    <w:basedOn w:val="Standaardtabel"/>
    <w:uiPriority w:val="50"/>
    <w:rsid w:val="009A4CE4"/>
    <w:pPr>
      <w:spacing w:after="0" w:line="240" w:lineRule="auto"/>
    </w:pPr>
    <w:rPr>
      <w:color w:val="FFFFFF" w:themeColor="background1"/>
    </w:rPr>
    <w:tblPr>
      <w:tblStyleRowBandSize w:val="1"/>
      <w:tblStyleColBandSize w:val="1"/>
      <w:tblBorders>
        <w:top w:val="single" w:sz="24" w:space="0" w:color="FFF200" w:themeColor="accent1"/>
        <w:left w:val="single" w:sz="24" w:space="0" w:color="FFF200" w:themeColor="accent1"/>
        <w:bottom w:val="single" w:sz="24" w:space="0" w:color="FFF200" w:themeColor="accent1"/>
        <w:right w:val="single" w:sz="24" w:space="0" w:color="FFF200" w:themeColor="accent1"/>
      </w:tblBorders>
    </w:tblPr>
    <w:tcPr>
      <w:shd w:val="clear" w:color="auto" w:fill="FFF20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2">
    <w:name w:val="List Table 5 Dark Accent 2"/>
    <w:basedOn w:val="Standaardtabel"/>
    <w:uiPriority w:val="50"/>
    <w:rsid w:val="009A4CE4"/>
    <w:pPr>
      <w:spacing w:after="0" w:line="240" w:lineRule="auto"/>
    </w:pPr>
    <w:rPr>
      <w:color w:val="FFFFFF" w:themeColor="background1"/>
    </w:rPr>
    <w:tblPr>
      <w:tblStyleRowBandSize w:val="1"/>
      <w:tblStyleColBandSize w:val="1"/>
      <w:tblBorders>
        <w:top w:val="single" w:sz="24" w:space="0" w:color="373636" w:themeColor="accent2"/>
        <w:left w:val="single" w:sz="24" w:space="0" w:color="373636" w:themeColor="accent2"/>
        <w:bottom w:val="single" w:sz="24" w:space="0" w:color="373636" w:themeColor="accent2"/>
        <w:right w:val="single" w:sz="24" w:space="0" w:color="373636" w:themeColor="accent2"/>
      </w:tblBorders>
    </w:tblPr>
    <w:tcPr>
      <w:shd w:val="clear" w:color="auto" w:fill="37363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3">
    <w:name w:val="List Table 5 Dark Accent 3"/>
    <w:basedOn w:val="Standaardtabel"/>
    <w:uiPriority w:val="50"/>
    <w:rsid w:val="009A4CE4"/>
    <w:pPr>
      <w:spacing w:after="0" w:line="240" w:lineRule="auto"/>
    </w:pPr>
    <w:rPr>
      <w:color w:val="FFFFFF" w:themeColor="background1"/>
    </w:rPr>
    <w:tblPr>
      <w:tblStyleRowBandSize w:val="1"/>
      <w:tblStyleColBandSize w:val="1"/>
      <w:tblBorders>
        <w:top w:val="single" w:sz="24" w:space="0" w:color="E5DA04" w:themeColor="accent3"/>
        <w:left w:val="single" w:sz="24" w:space="0" w:color="E5DA04" w:themeColor="accent3"/>
        <w:bottom w:val="single" w:sz="24" w:space="0" w:color="E5DA04" w:themeColor="accent3"/>
        <w:right w:val="single" w:sz="24" w:space="0" w:color="E5DA04" w:themeColor="accent3"/>
      </w:tblBorders>
    </w:tblPr>
    <w:tcPr>
      <w:shd w:val="clear" w:color="auto" w:fill="E5DA04"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4">
    <w:name w:val="List Table 5 Dark Accent 4"/>
    <w:basedOn w:val="Standaardtabel"/>
    <w:uiPriority w:val="50"/>
    <w:rsid w:val="009A4CE4"/>
    <w:pPr>
      <w:spacing w:after="0" w:line="240" w:lineRule="auto"/>
    </w:pPr>
    <w:rPr>
      <w:color w:val="FFFFFF" w:themeColor="background1"/>
    </w:rPr>
    <w:tblPr>
      <w:tblStyleRowBandSize w:val="1"/>
      <w:tblStyleColBandSize w:val="1"/>
      <w:tblBorders>
        <w:top w:val="single" w:sz="24" w:space="0" w:color="6B6B6B" w:themeColor="accent4"/>
        <w:left w:val="single" w:sz="24" w:space="0" w:color="6B6B6B" w:themeColor="accent4"/>
        <w:bottom w:val="single" w:sz="24" w:space="0" w:color="6B6B6B" w:themeColor="accent4"/>
        <w:right w:val="single" w:sz="24" w:space="0" w:color="6B6B6B" w:themeColor="accent4"/>
      </w:tblBorders>
    </w:tblPr>
    <w:tcPr>
      <w:shd w:val="clear" w:color="auto" w:fill="6B6B6B"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5">
    <w:name w:val="List Table 5 Dark Accent 5"/>
    <w:basedOn w:val="Standaardtabel"/>
    <w:uiPriority w:val="50"/>
    <w:rsid w:val="009A4CE4"/>
    <w:pPr>
      <w:spacing w:after="0" w:line="240" w:lineRule="auto"/>
    </w:pPr>
    <w:rPr>
      <w:color w:val="FFFFFF" w:themeColor="background1"/>
    </w:rPr>
    <w:tblPr>
      <w:tblStyleRowBandSize w:val="1"/>
      <w:tblStyleColBandSize w:val="1"/>
      <w:tblBorders>
        <w:top w:val="single" w:sz="24" w:space="0" w:color="D5D5D5" w:themeColor="accent5"/>
        <w:left w:val="single" w:sz="24" w:space="0" w:color="D5D5D5" w:themeColor="accent5"/>
        <w:bottom w:val="single" w:sz="24" w:space="0" w:color="D5D5D5" w:themeColor="accent5"/>
        <w:right w:val="single" w:sz="24" w:space="0" w:color="D5D5D5" w:themeColor="accent5"/>
      </w:tblBorders>
    </w:tblPr>
    <w:tcPr>
      <w:shd w:val="clear" w:color="auto" w:fill="D5D5D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6">
    <w:name w:val="List Table 5 Dark Accent 6"/>
    <w:basedOn w:val="Standaardtabel"/>
    <w:uiPriority w:val="50"/>
    <w:rsid w:val="009A4CE4"/>
    <w:pPr>
      <w:spacing w:after="0" w:line="240" w:lineRule="auto"/>
    </w:pPr>
    <w:rPr>
      <w:color w:val="FFFFFF" w:themeColor="background1"/>
    </w:rPr>
    <w:tblPr>
      <w:tblStyleRowBandSize w:val="1"/>
      <w:tblStyleColBandSize w:val="1"/>
      <w:tblBorders>
        <w:top w:val="single" w:sz="24" w:space="0" w:color="989898" w:themeColor="accent6"/>
        <w:left w:val="single" w:sz="24" w:space="0" w:color="989898" w:themeColor="accent6"/>
        <w:bottom w:val="single" w:sz="24" w:space="0" w:color="989898" w:themeColor="accent6"/>
        <w:right w:val="single" w:sz="24" w:space="0" w:color="989898" w:themeColor="accent6"/>
      </w:tblBorders>
    </w:tblPr>
    <w:tcPr>
      <w:shd w:val="clear" w:color="auto" w:fill="98989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6kleurrijk">
    <w:name w:val="List Table 6 Colorful"/>
    <w:basedOn w:val="Standaardtabel"/>
    <w:uiPriority w:val="51"/>
    <w:rsid w:val="009A4CE4"/>
    <w:pPr>
      <w:spacing w:after="0" w:line="240" w:lineRule="auto"/>
    </w:pPr>
    <w:rPr>
      <w:color w:val="373636" w:themeColor="text1"/>
    </w:rPr>
    <w:tblPr>
      <w:tblStyleRowBandSize w:val="1"/>
      <w:tblStyleColBandSize w:val="1"/>
      <w:tblBorders>
        <w:top w:val="single" w:sz="4" w:space="0" w:color="373636" w:themeColor="text1"/>
        <w:bottom w:val="single" w:sz="4" w:space="0" w:color="373636" w:themeColor="text1"/>
      </w:tblBorders>
    </w:tblPr>
    <w:tblStylePr w:type="firstRow">
      <w:rPr>
        <w:b/>
        <w:bCs/>
      </w:rPr>
      <w:tblPr/>
      <w:tcPr>
        <w:tcBorders>
          <w:bottom w:val="single" w:sz="4" w:space="0" w:color="373636" w:themeColor="text1"/>
        </w:tcBorders>
      </w:tcPr>
    </w:tblStylePr>
    <w:tblStylePr w:type="lastRow">
      <w:rPr>
        <w:b/>
        <w:bCs/>
      </w:rPr>
      <w:tblPr/>
      <w:tcPr>
        <w:tcBorders>
          <w:top w:val="double" w:sz="4" w:space="0" w:color="373636" w:themeColor="text1"/>
        </w:tcBorders>
      </w:tcPr>
    </w:tblStylePr>
    <w:tblStylePr w:type="firstCol">
      <w:rPr>
        <w:b/>
        <w:bCs/>
      </w:rPr>
    </w:tblStylePr>
    <w:tblStylePr w:type="lastCol">
      <w:rPr>
        <w:b/>
        <w:bCs/>
      </w:rPr>
    </w:tblStylePr>
    <w:tblStylePr w:type="band1Vert">
      <w:tblPr/>
      <w:tcPr>
        <w:shd w:val="clear" w:color="auto" w:fill="D7D6D6" w:themeFill="text1" w:themeFillTint="33"/>
      </w:tcPr>
    </w:tblStylePr>
    <w:tblStylePr w:type="band1Horz">
      <w:tblPr/>
      <w:tcPr>
        <w:shd w:val="clear" w:color="auto" w:fill="D7D6D6" w:themeFill="text1" w:themeFillTint="33"/>
      </w:tcPr>
    </w:tblStylePr>
  </w:style>
  <w:style w:type="table" w:styleId="Lijsttabel6kleurrijk-Accent1">
    <w:name w:val="List Table 6 Colorful Accent 1"/>
    <w:basedOn w:val="Standaardtabel"/>
    <w:uiPriority w:val="51"/>
    <w:rsid w:val="009A4CE4"/>
    <w:pPr>
      <w:spacing w:after="0" w:line="240" w:lineRule="auto"/>
    </w:pPr>
    <w:rPr>
      <w:color w:val="BFB500" w:themeColor="accent1" w:themeShade="BF"/>
    </w:rPr>
    <w:tblPr>
      <w:tblStyleRowBandSize w:val="1"/>
      <w:tblStyleColBandSize w:val="1"/>
      <w:tblBorders>
        <w:top w:val="single" w:sz="4" w:space="0" w:color="FFF200" w:themeColor="accent1"/>
        <w:bottom w:val="single" w:sz="4" w:space="0" w:color="FFF200" w:themeColor="accent1"/>
      </w:tblBorders>
    </w:tblPr>
    <w:tblStylePr w:type="firstRow">
      <w:rPr>
        <w:b/>
        <w:bCs/>
      </w:rPr>
      <w:tblPr/>
      <w:tcPr>
        <w:tcBorders>
          <w:bottom w:val="single" w:sz="4" w:space="0" w:color="FFF200" w:themeColor="accent1"/>
        </w:tcBorders>
      </w:tcPr>
    </w:tblStylePr>
    <w:tblStylePr w:type="lastRow">
      <w:rPr>
        <w:b/>
        <w:bCs/>
      </w:rPr>
      <w:tblPr/>
      <w:tcPr>
        <w:tcBorders>
          <w:top w:val="double" w:sz="4" w:space="0" w:color="FFF200" w:themeColor="accent1"/>
        </w:tcBorders>
      </w:tcPr>
    </w:tblStylePr>
    <w:tblStylePr w:type="firstCol">
      <w:rPr>
        <w:b/>
        <w:bCs/>
      </w:rPr>
    </w:tblStylePr>
    <w:tblStylePr w:type="lastCol">
      <w:rPr>
        <w:b/>
        <w:bCs/>
      </w:rPr>
    </w:tblStylePr>
    <w:tblStylePr w:type="band1Vert">
      <w:tblPr/>
      <w:tcPr>
        <w:shd w:val="clear" w:color="auto" w:fill="FFFCCC" w:themeFill="accent1" w:themeFillTint="33"/>
      </w:tcPr>
    </w:tblStylePr>
    <w:tblStylePr w:type="band1Horz">
      <w:tblPr/>
      <w:tcPr>
        <w:shd w:val="clear" w:color="auto" w:fill="FFFCCC" w:themeFill="accent1" w:themeFillTint="33"/>
      </w:tcPr>
    </w:tblStylePr>
  </w:style>
  <w:style w:type="table" w:styleId="Lijsttabel6kleurrijk-Accent2">
    <w:name w:val="List Table 6 Colorful Accent 2"/>
    <w:basedOn w:val="Standaardtabel"/>
    <w:uiPriority w:val="51"/>
    <w:rsid w:val="009A4CE4"/>
    <w:pPr>
      <w:spacing w:after="0" w:line="240" w:lineRule="auto"/>
    </w:pPr>
    <w:rPr>
      <w:color w:val="292828" w:themeColor="accent2" w:themeShade="BF"/>
    </w:rPr>
    <w:tblPr>
      <w:tblStyleRowBandSize w:val="1"/>
      <w:tblStyleColBandSize w:val="1"/>
      <w:tblBorders>
        <w:top w:val="single" w:sz="4" w:space="0" w:color="373636" w:themeColor="accent2"/>
        <w:bottom w:val="single" w:sz="4" w:space="0" w:color="373636" w:themeColor="accent2"/>
      </w:tblBorders>
    </w:tblPr>
    <w:tblStylePr w:type="firstRow">
      <w:rPr>
        <w:b/>
        <w:bCs/>
      </w:rPr>
      <w:tblPr/>
      <w:tcPr>
        <w:tcBorders>
          <w:bottom w:val="single" w:sz="4" w:space="0" w:color="373636" w:themeColor="accent2"/>
        </w:tcBorders>
      </w:tcPr>
    </w:tblStylePr>
    <w:tblStylePr w:type="lastRow">
      <w:rPr>
        <w:b/>
        <w:bCs/>
      </w:rPr>
      <w:tblPr/>
      <w:tcPr>
        <w:tcBorders>
          <w:top w:val="double" w:sz="4" w:space="0" w:color="373636" w:themeColor="accent2"/>
        </w:tcBorders>
      </w:tcPr>
    </w:tblStylePr>
    <w:tblStylePr w:type="firstCol">
      <w:rPr>
        <w:b/>
        <w:bCs/>
      </w:rPr>
    </w:tblStylePr>
    <w:tblStylePr w:type="lastCol">
      <w:rPr>
        <w:b/>
        <w:bCs/>
      </w:rPr>
    </w:tblStylePr>
    <w:tblStylePr w:type="band1Vert">
      <w:tblPr/>
      <w:tcPr>
        <w:shd w:val="clear" w:color="auto" w:fill="D7D6D6" w:themeFill="accent2" w:themeFillTint="33"/>
      </w:tcPr>
    </w:tblStylePr>
    <w:tblStylePr w:type="band1Horz">
      <w:tblPr/>
      <w:tcPr>
        <w:shd w:val="clear" w:color="auto" w:fill="D7D6D6" w:themeFill="accent2" w:themeFillTint="33"/>
      </w:tcPr>
    </w:tblStylePr>
  </w:style>
  <w:style w:type="table" w:styleId="Lijsttabel6kleurrijk-Accent3">
    <w:name w:val="List Table 6 Colorful Accent 3"/>
    <w:basedOn w:val="Standaardtabel"/>
    <w:uiPriority w:val="51"/>
    <w:rsid w:val="009A4CE4"/>
    <w:pPr>
      <w:spacing w:after="0" w:line="240" w:lineRule="auto"/>
    </w:pPr>
    <w:rPr>
      <w:color w:val="ABA203" w:themeColor="accent3" w:themeShade="BF"/>
    </w:rPr>
    <w:tblPr>
      <w:tblStyleRowBandSize w:val="1"/>
      <w:tblStyleColBandSize w:val="1"/>
      <w:tblBorders>
        <w:top w:val="single" w:sz="4" w:space="0" w:color="E5DA04" w:themeColor="accent3"/>
        <w:bottom w:val="single" w:sz="4" w:space="0" w:color="E5DA04" w:themeColor="accent3"/>
      </w:tblBorders>
    </w:tblPr>
    <w:tblStylePr w:type="firstRow">
      <w:rPr>
        <w:b/>
        <w:bCs/>
      </w:rPr>
      <w:tblPr/>
      <w:tcPr>
        <w:tcBorders>
          <w:bottom w:val="single" w:sz="4" w:space="0" w:color="E5DA04" w:themeColor="accent3"/>
        </w:tcBorders>
      </w:tcPr>
    </w:tblStylePr>
    <w:tblStylePr w:type="lastRow">
      <w:rPr>
        <w:b/>
        <w:bCs/>
      </w:rPr>
      <w:tblPr/>
      <w:tcPr>
        <w:tcBorders>
          <w:top w:val="double" w:sz="4" w:space="0" w:color="E5DA04" w:themeColor="accent3"/>
        </w:tcBorders>
      </w:tcPr>
    </w:tblStylePr>
    <w:tblStylePr w:type="firstCol">
      <w:rPr>
        <w:b/>
        <w:bCs/>
      </w:rPr>
    </w:tblStylePr>
    <w:tblStylePr w:type="lastCol">
      <w:rPr>
        <w:b/>
        <w:bCs/>
      </w:rPr>
    </w:tblStylePr>
    <w:tblStylePr w:type="band1Vert">
      <w:tblPr/>
      <w:tcPr>
        <w:shd w:val="clear" w:color="auto" w:fill="FEFBC8" w:themeFill="accent3" w:themeFillTint="33"/>
      </w:tcPr>
    </w:tblStylePr>
    <w:tblStylePr w:type="band1Horz">
      <w:tblPr/>
      <w:tcPr>
        <w:shd w:val="clear" w:color="auto" w:fill="FEFBC8" w:themeFill="accent3" w:themeFillTint="33"/>
      </w:tcPr>
    </w:tblStylePr>
  </w:style>
  <w:style w:type="table" w:styleId="Lijsttabel6kleurrijk-Accent4">
    <w:name w:val="List Table 6 Colorful Accent 4"/>
    <w:basedOn w:val="Standaardtabel"/>
    <w:uiPriority w:val="51"/>
    <w:rsid w:val="009A4CE4"/>
    <w:pPr>
      <w:spacing w:after="0" w:line="240" w:lineRule="auto"/>
    </w:pPr>
    <w:rPr>
      <w:color w:val="505050" w:themeColor="accent4" w:themeShade="BF"/>
    </w:rPr>
    <w:tblPr>
      <w:tblStyleRowBandSize w:val="1"/>
      <w:tblStyleColBandSize w:val="1"/>
      <w:tblBorders>
        <w:top w:val="single" w:sz="4" w:space="0" w:color="6B6B6B" w:themeColor="accent4"/>
        <w:bottom w:val="single" w:sz="4" w:space="0" w:color="6B6B6B" w:themeColor="accent4"/>
      </w:tblBorders>
    </w:tblPr>
    <w:tblStylePr w:type="firstRow">
      <w:rPr>
        <w:b/>
        <w:bCs/>
      </w:rPr>
      <w:tblPr/>
      <w:tcPr>
        <w:tcBorders>
          <w:bottom w:val="single" w:sz="4" w:space="0" w:color="6B6B6B" w:themeColor="accent4"/>
        </w:tcBorders>
      </w:tcPr>
    </w:tblStylePr>
    <w:tblStylePr w:type="lastRow">
      <w:rPr>
        <w:b/>
        <w:bCs/>
      </w:rPr>
      <w:tblPr/>
      <w:tcPr>
        <w:tcBorders>
          <w:top w:val="double" w:sz="4" w:space="0" w:color="6B6B6B" w:themeColor="accent4"/>
        </w:tcBorders>
      </w:tcPr>
    </w:tblStylePr>
    <w:tblStylePr w:type="firstCol">
      <w:rPr>
        <w:b/>
        <w:bCs/>
      </w:rPr>
    </w:tblStylePr>
    <w:tblStylePr w:type="lastCol">
      <w:rPr>
        <w:b/>
        <w:bCs/>
      </w:rPr>
    </w:tblStylePr>
    <w:tblStylePr w:type="band1Vert">
      <w:tblPr/>
      <w:tcPr>
        <w:shd w:val="clear" w:color="auto" w:fill="E1E1E1" w:themeFill="accent4" w:themeFillTint="33"/>
      </w:tcPr>
    </w:tblStylePr>
    <w:tblStylePr w:type="band1Horz">
      <w:tblPr/>
      <w:tcPr>
        <w:shd w:val="clear" w:color="auto" w:fill="E1E1E1" w:themeFill="accent4" w:themeFillTint="33"/>
      </w:tcPr>
    </w:tblStylePr>
  </w:style>
  <w:style w:type="table" w:styleId="Lijsttabel6kleurrijk-Accent5">
    <w:name w:val="List Table 6 Colorful Accent 5"/>
    <w:basedOn w:val="Standaardtabel"/>
    <w:uiPriority w:val="51"/>
    <w:rsid w:val="009A4CE4"/>
    <w:pPr>
      <w:spacing w:after="0" w:line="240" w:lineRule="auto"/>
    </w:pPr>
    <w:rPr>
      <w:color w:val="9F9F9F" w:themeColor="accent5" w:themeShade="BF"/>
    </w:rPr>
    <w:tblPr>
      <w:tblStyleRowBandSize w:val="1"/>
      <w:tblStyleColBandSize w:val="1"/>
      <w:tblBorders>
        <w:top w:val="single" w:sz="4" w:space="0" w:color="D5D5D5" w:themeColor="accent5"/>
        <w:bottom w:val="single" w:sz="4" w:space="0" w:color="D5D5D5" w:themeColor="accent5"/>
      </w:tblBorders>
    </w:tblPr>
    <w:tblStylePr w:type="firstRow">
      <w:rPr>
        <w:b/>
        <w:bCs/>
      </w:rPr>
      <w:tblPr/>
      <w:tcPr>
        <w:tcBorders>
          <w:bottom w:val="single" w:sz="4" w:space="0" w:color="D5D5D5" w:themeColor="accent5"/>
        </w:tcBorders>
      </w:tcPr>
    </w:tblStylePr>
    <w:tblStylePr w:type="lastRow">
      <w:rPr>
        <w:b/>
        <w:bCs/>
      </w:rPr>
      <w:tblPr/>
      <w:tcPr>
        <w:tcBorders>
          <w:top w:val="double" w:sz="4" w:space="0" w:color="D5D5D5" w:themeColor="accent5"/>
        </w:tcBorders>
      </w:tcPr>
    </w:tblStylePr>
    <w:tblStylePr w:type="firstCol">
      <w:rPr>
        <w:b/>
        <w:bCs/>
      </w:rPr>
    </w:tblStylePr>
    <w:tblStylePr w:type="lastCol">
      <w:rPr>
        <w:b/>
        <w:bCs/>
      </w:rPr>
    </w:tblStylePr>
    <w:tblStylePr w:type="band1Vert">
      <w:tblPr/>
      <w:tcPr>
        <w:shd w:val="clear" w:color="auto" w:fill="F6F6F6" w:themeFill="accent5" w:themeFillTint="33"/>
      </w:tcPr>
    </w:tblStylePr>
    <w:tblStylePr w:type="band1Horz">
      <w:tblPr/>
      <w:tcPr>
        <w:shd w:val="clear" w:color="auto" w:fill="F6F6F6" w:themeFill="accent5" w:themeFillTint="33"/>
      </w:tcPr>
    </w:tblStylePr>
  </w:style>
  <w:style w:type="table" w:styleId="Lijsttabel6kleurrijk-Accent6">
    <w:name w:val="List Table 6 Colorful Accent 6"/>
    <w:basedOn w:val="Standaardtabel"/>
    <w:uiPriority w:val="51"/>
    <w:rsid w:val="009A4CE4"/>
    <w:pPr>
      <w:spacing w:after="0" w:line="240" w:lineRule="auto"/>
    </w:pPr>
    <w:rPr>
      <w:color w:val="717171" w:themeColor="accent6" w:themeShade="BF"/>
    </w:rPr>
    <w:tblPr>
      <w:tblStyleRowBandSize w:val="1"/>
      <w:tblStyleColBandSize w:val="1"/>
      <w:tblBorders>
        <w:top w:val="single" w:sz="4" w:space="0" w:color="989898" w:themeColor="accent6"/>
        <w:bottom w:val="single" w:sz="4" w:space="0" w:color="989898" w:themeColor="accent6"/>
      </w:tblBorders>
    </w:tblPr>
    <w:tblStylePr w:type="firstRow">
      <w:rPr>
        <w:b/>
        <w:bCs/>
      </w:rPr>
      <w:tblPr/>
      <w:tcPr>
        <w:tcBorders>
          <w:bottom w:val="single" w:sz="4" w:space="0" w:color="989898" w:themeColor="accent6"/>
        </w:tcBorders>
      </w:tcPr>
    </w:tblStylePr>
    <w:tblStylePr w:type="lastRow">
      <w:rPr>
        <w:b/>
        <w:bCs/>
      </w:rPr>
      <w:tblPr/>
      <w:tcPr>
        <w:tcBorders>
          <w:top w:val="double" w:sz="4" w:space="0" w:color="989898" w:themeColor="accent6"/>
        </w:tcBorders>
      </w:tcPr>
    </w:tblStylePr>
    <w:tblStylePr w:type="firstCol">
      <w:rPr>
        <w:b/>
        <w:bCs/>
      </w:rPr>
    </w:tblStylePr>
    <w:tblStylePr w:type="lastCol">
      <w:rPr>
        <w:b/>
        <w:bCs/>
      </w:rPr>
    </w:tblStylePr>
    <w:tblStylePr w:type="band1Vert">
      <w:tblPr/>
      <w:tcPr>
        <w:shd w:val="clear" w:color="auto" w:fill="EAEAEA" w:themeFill="accent6" w:themeFillTint="33"/>
      </w:tcPr>
    </w:tblStylePr>
    <w:tblStylePr w:type="band1Horz">
      <w:tblPr/>
      <w:tcPr>
        <w:shd w:val="clear" w:color="auto" w:fill="EAEAEA" w:themeFill="accent6" w:themeFillTint="33"/>
      </w:tcPr>
    </w:tblStylePr>
  </w:style>
  <w:style w:type="table" w:styleId="Lijsttabel7kleurrijk">
    <w:name w:val="List Table 7 Colorful"/>
    <w:basedOn w:val="Standaardtabel"/>
    <w:uiPriority w:val="52"/>
    <w:rsid w:val="009A4CE4"/>
    <w:pPr>
      <w:spacing w:after="0" w:line="240" w:lineRule="auto"/>
    </w:pPr>
    <w:rPr>
      <w:color w:val="373636"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73636"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73636"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73636"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73636" w:themeColor="text1"/>
        </w:tcBorders>
        <w:shd w:val="clear" w:color="auto" w:fill="FFFFFF" w:themeFill="background1"/>
      </w:tcPr>
    </w:tblStylePr>
    <w:tblStylePr w:type="band1Vert">
      <w:tblPr/>
      <w:tcPr>
        <w:shd w:val="clear" w:color="auto" w:fill="D7D6D6" w:themeFill="text1" w:themeFillTint="33"/>
      </w:tcPr>
    </w:tblStylePr>
    <w:tblStylePr w:type="band1Horz">
      <w:tblPr/>
      <w:tcPr>
        <w:shd w:val="clear" w:color="auto" w:fill="D7D6D6"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1">
    <w:name w:val="List Table 7 Colorful Accent 1"/>
    <w:basedOn w:val="Standaardtabel"/>
    <w:uiPriority w:val="52"/>
    <w:rsid w:val="009A4CE4"/>
    <w:pPr>
      <w:spacing w:after="0" w:line="240" w:lineRule="auto"/>
    </w:pPr>
    <w:rPr>
      <w:color w:val="BFB500"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20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20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20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200" w:themeColor="accent1"/>
        </w:tcBorders>
        <w:shd w:val="clear" w:color="auto" w:fill="FFFFFF" w:themeFill="background1"/>
      </w:tcPr>
    </w:tblStylePr>
    <w:tblStylePr w:type="band1Vert">
      <w:tblPr/>
      <w:tcPr>
        <w:shd w:val="clear" w:color="auto" w:fill="FFFCCC" w:themeFill="accent1" w:themeFillTint="33"/>
      </w:tcPr>
    </w:tblStylePr>
    <w:tblStylePr w:type="band1Horz">
      <w:tblPr/>
      <w:tcPr>
        <w:shd w:val="clear" w:color="auto" w:fill="FFFCCC"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2">
    <w:name w:val="List Table 7 Colorful Accent 2"/>
    <w:basedOn w:val="Standaardtabel"/>
    <w:uiPriority w:val="52"/>
    <w:rsid w:val="009A4CE4"/>
    <w:pPr>
      <w:spacing w:after="0" w:line="240" w:lineRule="auto"/>
    </w:pPr>
    <w:rPr>
      <w:color w:val="292828"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7363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7363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7363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73636" w:themeColor="accent2"/>
        </w:tcBorders>
        <w:shd w:val="clear" w:color="auto" w:fill="FFFFFF" w:themeFill="background1"/>
      </w:tcPr>
    </w:tblStylePr>
    <w:tblStylePr w:type="band1Vert">
      <w:tblPr/>
      <w:tcPr>
        <w:shd w:val="clear" w:color="auto" w:fill="D7D6D6" w:themeFill="accent2" w:themeFillTint="33"/>
      </w:tcPr>
    </w:tblStylePr>
    <w:tblStylePr w:type="band1Horz">
      <w:tblPr/>
      <w:tcPr>
        <w:shd w:val="clear" w:color="auto" w:fill="D7D6D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3">
    <w:name w:val="List Table 7 Colorful Accent 3"/>
    <w:basedOn w:val="Standaardtabel"/>
    <w:uiPriority w:val="52"/>
    <w:rsid w:val="009A4CE4"/>
    <w:pPr>
      <w:spacing w:after="0" w:line="240" w:lineRule="auto"/>
    </w:pPr>
    <w:rPr>
      <w:color w:val="ABA203"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5DA04"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5DA04"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5DA04"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5DA04" w:themeColor="accent3"/>
        </w:tcBorders>
        <w:shd w:val="clear" w:color="auto" w:fill="FFFFFF" w:themeFill="background1"/>
      </w:tcPr>
    </w:tblStylePr>
    <w:tblStylePr w:type="band1Vert">
      <w:tblPr/>
      <w:tcPr>
        <w:shd w:val="clear" w:color="auto" w:fill="FEFBC8" w:themeFill="accent3" w:themeFillTint="33"/>
      </w:tcPr>
    </w:tblStylePr>
    <w:tblStylePr w:type="band1Horz">
      <w:tblPr/>
      <w:tcPr>
        <w:shd w:val="clear" w:color="auto" w:fill="FEFBC8"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4">
    <w:name w:val="List Table 7 Colorful Accent 4"/>
    <w:basedOn w:val="Standaardtabel"/>
    <w:uiPriority w:val="52"/>
    <w:rsid w:val="009A4CE4"/>
    <w:pPr>
      <w:spacing w:after="0" w:line="240" w:lineRule="auto"/>
    </w:pPr>
    <w:rPr>
      <w:color w:val="50505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B6B6B"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B6B6B"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B6B6B"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B6B6B" w:themeColor="accent4"/>
        </w:tcBorders>
        <w:shd w:val="clear" w:color="auto" w:fill="FFFFFF" w:themeFill="background1"/>
      </w:tcPr>
    </w:tblStylePr>
    <w:tblStylePr w:type="band1Vert">
      <w:tblPr/>
      <w:tcPr>
        <w:shd w:val="clear" w:color="auto" w:fill="E1E1E1" w:themeFill="accent4" w:themeFillTint="33"/>
      </w:tcPr>
    </w:tblStylePr>
    <w:tblStylePr w:type="band1Horz">
      <w:tblPr/>
      <w:tcPr>
        <w:shd w:val="clear" w:color="auto" w:fill="E1E1E1"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5">
    <w:name w:val="List Table 7 Colorful Accent 5"/>
    <w:basedOn w:val="Standaardtabel"/>
    <w:uiPriority w:val="52"/>
    <w:rsid w:val="009A4CE4"/>
    <w:pPr>
      <w:spacing w:after="0" w:line="240" w:lineRule="auto"/>
    </w:pPr>
    <w:rPr>
      <w:color w:val="9F9F9F"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5D5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5D5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5D5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5D5D5" w:themeColor="accent5"/>
        </w:tcBorders>
        <w:shd w:val="clear" w:color="auto" w:fill="FFFFFF" w:themeFill="background1"/>
      </w:tcPr>
    </w:tblStylePr>
    <w:tblStylePr w:type="band1Vert">
      <w:tblPr/>
      <w:tcPr>
        <w:shd w:val="clear" w:color="auto" w:fill="F6F6F6" w:themeFill="accent5" w:themeFillTint="33"/>
      </w:tcPr>
    </w:tblStylePr>
    <w:tblStylePr w:type="band1Horz">
      <w:tblPr/>
      <w:tcPr>
        <w:shd w:val="clear" w:color="auto" w:fill="F6F6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6">
    <w:name w:val="List Table 7 Colorful Accent 6"/>
    <w:basedOn w:val="Standaardtabel"/>
    <w:uiPriority w:val="52"/>
    <w:rsid w:val="009A4CE4"/>
    <w:pPr>
      <w:spacing w:after="0" w:line="240" w:lineRule="auto"/>
    </w:pPr>
    <w:rPr>
      <w:color w:val="717171"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8989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8989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8989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89898" w:themeColor="accent6"/>
        </w:tcBorders>
        <w:shd w:val="clear" w:color="auto" w:fill="FFFFFF" w:themeFill="background1"/>
      </w:tcPr>
    </w:tblStylePr>
    <w:tblStylePr w:type="band1Vert">
      <w:tblPr/>
      <w:tcPr>
        <w:shd w:val="clear" w:color="auto" w:fill="EAEAEA" w:themeFill="accent6" w:themeFillTint="33"/>
      </w:tcPr>
    </w:tblStylePr>
    <w:tblStylePr w:type="band1Horz">
      <w:tblPr/>
      <w:tcPr>
        <w:shd w:val="clear" w:color="auto" w:fill="EAEAE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Onopgemaaktetabel1">
    <w:name w:val="Plain Table 1"/>
    <w:basedOn w:val="Standaardtabel"/>
    <w:uiPriority w:val="41"/>
    <w:rsid w:val="009A4CE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2">
    <w:name w:val="Plain Table 2"/>
    <w:basedOn w:val="Standaardtabel"/>
    <w:uiPriority w:val="42"/>
    <w:rsid w:val="009A4CE4"/>
    <w:pPr>
      <w:spacing w:after="0" w:line="240" w:lineRule="auto"/>
    </w:pPr>
    <w:tblPr>
      <w:tblStyleRowBandSize w:val="1"/>
      <w:tblStyleColBandSize w:val="1"/>
      <w:tblBorders>
        <w:top w:val="single" w:sz="4" w:space="0" w:color="9B9999" w:themeColor="text1" w:themeTint="80"/>
        <w:bottom w:val="single" w:sz="4" w:space="0" w:color="9B9999" w:themeColor="text1" w:themeTint="80"/>
      </w:tblBorders>
    </w:tblPr>
    <w:tblStylePr w:type="firstRow">
      <w:rPr>
        <w:b/>
        <w:bCs/>
      </w:rPr>
      <w:tblPr/>
      <w:tcPr>
        <w:tcBorders>
          <w:bottom w:val="single" w:sz="4" w:space="0" w:color="9B9999" w:themeColor="text1" w:themeTint="80"/>
        </w:tcBorders>
      </w:tcPr>
    </w:tblStylePr>
    <w:tblStylePr w:type="lastRow">
      <w:rPr>
        <w:b/>
        <w:bCs/>
      </w:rPr>
      <w:tblPr/>
      <w:tcPr>
        <w:tcBorders>
          <w:top w:val="single" w:sz="4" w:space="0" w:color="9B9999" w:themeColor="text1" w:themeTint="80"/>
        </w:tcBorders>
      </w:tcPr>
    </w:tblStylePr>
    <w:tblStylePr w:type="firstCol">
      <w:rPr>
        <w:b/>
        <w:bCs/>
      </w:rPr>
    </w:tblStylePr>
    <w:tblStylePr w:type="lastCol">
      <w:rPr>
        <w:b/>
        <w:bCs/>
      </w:rPr>
    </w:tblStylePr>
    <w:tblStylePr w:type="band1Vert">
      <w:tblPr/>
      <w:tcPr>
        <w:tcBorders>
          <w:left w:val="single" w:sz="4" w:space="0" w:color="9B9999" w:themeColor="text1" w:themeTint="80"/>
          <w:right w:val="single" w:sz="4" w:space="0" w:color="9B9999" w:themeColor="text1" w:themeTint="80"/>
        </w:tcBorders>
      </w:tcPr>
    </w:tblStylePr>
    <w:tblStylePr w:type="band2Vert">
      <w:tblPr/>
      <w:tcPr>
        <w:tcBorders>
          <w:left w:val="single" w:sz="4" w:space="0" w:color="9B9999" w:themeColor="text1" w:themeTint="80"/>
          <w:right w:val="single" w:sz="4" w:space="0" w:color="9B9999" w:themeColor="text1" w:themeTint="80"/>
        </w:tcBorders>
      </w:tcPr>
    </w:tblStylePr>
    <w:tblStylePr w:type="band1Horz">
      <w:tblPr/>
      <w:tcPr>
        <w:tcBorders>
          <w:top w:val="single" w:sz="4" w:space="0" w:color="9B9999" w:themeColor="text1" w:themeTint="80"/>
          <w:bottom w:val="single" w:sz="4" w:space="0" w:color="9B9999" w:themeColor="text1" w:themeTint="80"/>
        </w:tcBorders>
      </w:tcPr>
    </w:tblStylePr>
  </w:style>
  <w:style w:type="table" w:styleId="Onopgemaaktetabel3">
    <w:name w:val="Plain Table 3"/>
    <w:basedOn w:val="Standaardtabel"/>
    <w:uiPriority w:val="43"/>
    <w:rsid w:val="009A4CE4"/>
    <w:pPr>
      <w:spacing w:after="0" w:line="240" w:lineRule="auto"/>
    </w:pPr>
    <w:tblPr>
      <w:tblStyleRowBandSize w:val="1"/>
      <w:tblStyleColBandSize w:val="1"/>
    </w:tblPr>
    <w:tblStylePr w:type="firstRow">
      <w:rPr>
        <w:b/>
        <w:bCs/>
        <w:caps/>
      </w:rPr>
      <w:tblPr/>
      <w:tcPr>
        <w:tcBorders>
          <w:bottom w:val="single" w:sz="4" w:space="0" w:color="9B9999"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9B9999"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nopgemaaktetabel4">
    <w:name w:val="Plain Table 4"/>
    <w:basedOn w:val="Standaardtabel"/>
    <w:uiPriority w:val="44"/>
    <w:rsid w:val="009A4CE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5">
    <w:name w:val="Plain Table 5"/>
    <w:basedOn w:val="Standaardtabel"/>
    <w:uiPriority w:val="45"/>
    <w:rsid w:val="009A4CE4"/>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9999"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9999"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9999"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9999"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Rastertabel1licht-Accent1">
    <w:name w:val="Grid Table 1 Light Accent 1"/>
    <w:basedOn w:val="Standaardtabel"/>
    <w:uiPriority w:val="46"/>
    <w:rsid w:val="009A4CE4"/>
    <w:pPr>
      <w:spacing w:after="0" w:line="240" w:lineRule="auto"/>
    </w:pPr>
    <w:tblPr>
      <w:tblStyleRowBandSize w:val="1"/>
      <w:tblStyleColBandSize w:val="1"/>
      <w:tblBorders>
        <w:top w:val="single" w:sz="4" w:space="0" w:color="FFF999" w:themeColor="accent1" w:themeTint="66"/>
        <w:left w:val="single" w:sz="4" w:space="0" w:color="FFF999" w:themeColor="accent1" w:themeTint="66"/>
        <w:bottom w:val="single" w:sz="4" w:space="0" w:color="FFF999" w:themeColor="accent1" w:themeTint="66"/>
        <w:right w:val="single" w:sz="4" w:space="0" w:color="FFF999" w:themeColor="accent1" w:themeTint="66"/>
        <w:insideH w:val="single" w:sz="4" w:space="0" w:color="FFF999" w:themeColor="accent1" w:themeTint="66"/>
        <w:insideV w:val="single" w:sz="4" w:space="0" w:color="FFF999" w:themeColor="accent1" w:themeTint="66"/>
      </w:tblBorders>
    </w:tblPr>
    <w:tblStylePr w:type="firstRow">
      <w:rPr>
        <w:b/>
        <w:bCs/>
      </w:rPr>
      <w:tblPr/>
      <w:tcPr>
        <w:tcBorders>
          <w:bottom w:val="single" w:sz="12" w:space="0" w:color="FFF766" w:themeColor="accent1" w:themeTint="99"/>
        </w:tcBorders>
      </w:tcPr>
    </w:tblStylePr>
    <w:tblStylePr w:type="lastRow">
      <w:rPr>
        <w:b/>
        <w:bCs/>
      </w:rPr>
      <w:tblPr/>
      <w:tcPr>
        <w:tcBorders>
          <w:top w:val="double" w:sz="2" w:space="0" w:color="FFF766" w:themeColor="accent1" w:themeTint="99"/>
        </w:tcBorders>
      </w:tcPr>
    </w:tblStylePr>
    <w:tblStylePr w:type="firstCol">
      <w:rPr>
        <w:b/>
        <w:bCs/>
      </w:rPr>
    </w:tblStylePr>
    <w:tblStylePr w:type="lastCol">
      <w:rPr>
        <w:b/>
        <w:bCs/>
      </w:rPr>
    </w:tblStylePr>
  </w:style>
  <w:style w:type="table" w:styleId="Rastertabel1licht-Accent3">
    <w:name w:val="Grid Table 1 Light Accent 3"/>
    <w:basedOn w:val="Standaardtabel"/>
    <w:uiPriority w:val="46"/>
    <w:rsid w:val="009A4CE4"/>
    <w:pPr>
      <w:spacing w:after="0" w:line="240" w:lineRule="auto"/>
    </w:pPr>
    <w:tblPr>
      <w:tblStyleRowBandSize w:val="1"/>
      <w:tblStyleColBandSize w:val="1"/>
      <w:tblBorders>
        <w:top w:val="single" w:sz="4" w:space="0" w:color="FDF791" w:themeColor="accent3" w:themeTint="66"/>
        <w:left w:val="single" w:sz="4" w:space="0" w:color="FDF791" w:themeColor="accent3" w:themeTint="66"/>
        <w:bottom w:val="single" w:sz="4" w:space="0" w:color="FDF791" w:themeColor="accent3" w:themeTint="66"/>
        <w:right w:val="single" w:sz="4" w:space="0" w:color="FDF791" w:themeColor="accent3" w:themeTint="66"/>
        <w:insideH w:val="single" w:sz="4" w:space="0" w:color="FDF791" w:themeColor="accent3" w:themeTint="66"/>
        <w:insideV w:val="single" w:sz="4" w:space="0" w:color="FDF791" w:themeColor="accent3" w:themeTint="66"/>
      </w:tblBorders>
    </w:tblPr>
    <w:tblStylePr w:type="firstRow">
      <w:rPr>
        <w:b/>
        <w:bCs/>
      </w:rPr>
      <w:tblPr/>
      <w:tcPr>
        <w:tcBorders>
          <w:bottom w:val="single" w:sz="12" w:space="0" w:color="FCF35B" w:themeColor="accent3" w:themeTint="99"/>
        </w:tcBorders>
      </w:tcPr>
    </w:tblStylePr>
    <w:tblStylePr w:type="lastRow">
      <w:rPr>
        <w:b/>
        <w:bCs/>
      </w:rPr>
      <w:tblPr/>
      <w:tcPr>
        <w:tcBorders>
          <w:top w:val="double" w:sz="2" w:space="0" w:color="FCF35B" w:themeColor="accent3" w:themeTint="99"/>
        </w:tcBorders>
      </w:tcPr>
    </w:tblStylePr>
    <w:tblStylePr w:type="firstCol">
      <w:rPr>
        <w:b/>
        <w:bCs/>
      </w:rPr>
    </w:tblStylePr>
    <w:tblStylePr w:type="lastCol">
      <w:rPr>
        <w:b/>
        <w:bCs/>
      </w:rPr>
    </w:tblStylePr>
  </w:style>
  <w:style w:type="table" w:styleId="Rastertabel1licht-Accent4">
    <w:name w:val="Grid Table 1 Light Accent 4"/>
    <w:basedOn w:val="Standaardtabel"/>
    <w:uiPriority w:val="46"/>
    <w:rsid w:val="009A4CE4"/>
    <w:pPr>
      <w:spacing w:after="0" w:line="240" w:lineRule="auto"/>
    </w:pPr>
    <w:tblPr>
      <w:tblStyleRowBandSize w:val="1"/>
      <w:tblStyleColBandSize w:val="1"/>
      <w:tblBorders>
        <w:top w:val="single" w:sz="4" w:space="0" w:color="C3C3C3" w:themeColor="accent4" w:themeTint="66"/>
        <w:left w:val="single" w:sz="4" w:space="0" w:color="C3C3C3" w:themeColor="accent4" w:themeTint="66"/>
        <w:bottom w:val="single" w:sz="4" w:space="0" w:color="C3C3C3" w:themeColor="accent4" w:themeTint="66"/>
        <w:right w:val="single" w:sz="4" w:space="0" w:color="C3C3C3" w:themeColor="accent4" w:themeTint="66"/>
        <w:insideH w:val="single" w:sz="4" w:space="0" w:color="C3C3C3" w:themeColor="accent4" w:themeTint="66"/>
        <w:insideV w:val="single" w:sz="4" w:space="0" w:color="C3C3C3" w:themeColor="accent4" w:themeTint="66"/>
      </w:tblBorders>
    </w:tblPr>
    <w:tblStylePr w:type="firstRow">
      <w:rPr>
        <w:b/>
        <w:bCs/>
      </w:rPr>
      <w:tblPr/>
      <w:tcPr>
        <w:tcBorders>
          <w:bottom w:val="single" w:sz="12" w:space="0" w:color="A6A6A6" w:themeColor="accent4" w:themeTint="99"/>
        </w:tcBorders>
      </w:tcPr>
    </w:tblStylePr>
    <w:tblStylePr w:type="lastRow">
      <w:rPr>
        <w:b/>
        <w:bCs/>
      </w:rPr>
      <w:tblPr/>
      <w:tcPr>
        <w:tcBorders>
          <w:top w:val="double" w:sz="2" w:space="0" w:color="A6A6A6" w:themeColor="accent4" w:themeTint="99"/>
        </w:tcBorders>
      </w:tcPr>
    </w:tblStylePr>
    <w:tblStylePr w:type="firstCol">
      <w:rPr>
        <w:b/>
        <w:bCs/>
      </w:rPr>
    </w:tblStylePr>
    <w:tblStylePr w:type="lastCol">
      <w:rPr>
        <w:b/>
        <w:bCs/>
      </w:rPr>
    </w:tblStylePr>
  </w:style>
  <w:style w:type="table" w:styleId="Rastertabel1licht-Accent5">
    <w:name w:val="Grid Table 1 Light Accent 5"/>
    <w:basedOn w:val="Standaardtabel"/>
    <w:uiPriority w:val="46"/>
    <w:rsid w:val="009A4CE4"/>
    <w:pPr>
      <w:spacing w:after="0" w:line="240" w:lineRule="auto"/>
    </w:pPr>
    <w:tblPr>
      <w:tblStyleRowBandSize w:val="1"/>
      <w:tblStyleColBandSize w:val="1"/>
      <w:tblBorders>
        <w:top w:val="single" w:sz="4" w:space="0" w:color="EEEEEE" w:themeColor="accent5" w:themeTint="66"/>
        <w:left w:val="single" w:sz="4" w:space="0" w:color="EEEEEE" w:themeColor="accent5" w:themeTint="66"/>
        <w:bottom w:val="single" w:sz="4" w:space="0" w:color="EEEEEE" w:themeColor="accent5" w:themeTint="66"/>
        <w:right w:val="single" w:sz="4" w:space="0" w:color="EEEEEE" w:themeColor="accent5" w:themeTint="66"/>
        <w:insideH w:val="single" w:sz="4" w:space="0" w:color="EEEEEE" w:themeColor="accent5" w:themeTint="66"/>
        <w:insideV w:val="single" w:sz="4" w:space="0" w:color="EEEEEE" w:themeColor="accent5" w:themeTint="66"/>
      </w:tblBorders>
    </w:tblPr>
    <w:tblStylePr w:type="firstRow">
      <w:rPr>
        <w:b/>
        <w:bCs/>
      </w:rPr>
      <w:tblPr/>
      <w:tcPr>
        <w:tcBorders>
          <w:bottom w:val="single" w:sz="12" w:space="0" w:color="E5E5E5" w:themeColor="accent5" w:themeTint="99"/>
        </w:tcBorders>
      </w:tcPr>
    </w:tblStylePr>
    <w:tblStylePr w:type="lastRow">
      <w:rPr>
        <w:b/>
        <w:bCs/>
      </w:rPr>
      <w:tblPr/>
      <w:tcPr>
        <w:tcBorders>
          <w:top w:val="double" w:sz="2" w:space="0" w:color="E5E5E5" w:themeColor="accent5" w:themeTint="99"/>
        </w:tcBorders>
      </w:tcPr>
    </w:tblStylePr>
    <w:tblStylePr w:type="firstCol">
      <w:rPr>
        <w:b/>
        <w:bCs/>
      </w:rPr>
    </w:tblStylePr>
    <w:tblStylePr w:type="lastCol">
      <w:rPr>
        <w:b/>
        <w:bCs/>
      </w:rPr>
    </w:tblStylePr>
  </w:style>
  <w:style w:type="table" w:styleId="Rastertabel1licht-Accent6">
    <w:name w:val="Grid Table 1 Light Accent 6"/>
    <w:basedOn w:val="Standaardtabel"/>
    <w:uiPriority w:val="46"/>
    <w:rsid w:val="009A4CE4"/>
    <w:pPr>
      <w:spacing w:after="0" w:line="240" w:lineRule="auto"/>
    </w:pPr>
    <w:tblPr>
      <w:tblStyleRowBandSize w:val="1"/>
      <w:tblStyleColBandSize w:val="1"/>
      <w:tblBorders>
        <w:top w:val="single" w:sz="4" w:space="0" w:color="D5D5D5" w:themeColor="accent6" w:themeTint="66"/>
        <w:left w:val="single" w:sz="4" w:space="0" w:color="D5D5D5" w:themeColor="accent6" w:themeTint="66"/>
        <w:bottom w:val="single" w:sz="4" w:space="0" w:color="D5D5D5" w:themeColor="accent6" w:themeTint="66"/>
        <w:right w:val="single" w:sz="4" w:space="0" w:color="D5D5D5" w:themeColor="accent6" w:themeTint="66"/>
        <w:insideH w:val="single" w:sz="4" w:space="0" w:color="D5D5D5" w:themeColor="accent6" w:themeTint="66"/>
        <w:insideV w:val="single" w:sz="4" w:space="0" w:color="D5D5D5" w:themeColor="accent6" w:themeTint="66"/>
      </w:tblBorders>
    </w:tblPr>
    <w:tblStylePr w:type="firstRow">
      <w:rPr>
        <w:b/>
        <w:bCs/>
      </w:rPr>
      <w:tblPr/>
      <w:tcPr>
        <w:tcBorders>
          <w:bottom w:val="single" w:sz="12" w:space="0" w:color="C1C1C1" w:themeColor="accent6" w:themeTint="99"/>
        </w:tcBorders>
      </w:tcPr>
    </w:tblStylePr>
    <w:tblStylePr w:type="lastRow">
      <w:rPr>
        <w:b/>
        <w:bCs/>
      </w:rPr>
      <w:tblPr/>
      <w:tcPr>
        <w:tcBorders>
          <w:top w:val="double" w:sz="2" w:space="0" w:color="C1C1C1" w:themeColor="accent6" w:themeTint="99"/>
        </w:tcBorders>
      </w:tcPr>
    </w:tblStylePr>
    <w:tblStylePr w:type="firstCol">
      <w:rPr>
        <w:b/>
        <w:bCs/>
      </w:rPr>
    </w:tblStylePr>
    <w:tblStylePr w:type="lastCol">
      <w:rPr>
        <w:b/>
        <w:bCs/>
      </w:rPr>
    </w:tblStylePr>
  </w:style>
  <w:style w:type="table" w:styleId="Rastertabel1licht-Accent2">
    <w:name w:val="Grid Table 1 Light Accent 2"/>
    <w:basedOn w:val="Standaardtabel"/>
    <w:uiPriority w:val="46"/>
    <w:rsid w:val="009A4CE4"/>
    <w:pPr>
      <w:spacing w:after="0" w:line="240" w:lineRule="auto"/>
    </w:pPr>
    <w:tblPr>
      <w:tblStyleRowBandSize w:val="1"/>
      <w:tblStyleColBandSize w:val="1"/>
      <w:tblBorders>
        <w:top w:val="single" w:sz="4" w:space="0" w:color="AFADAD" w:themeColor="accent2" w:themeTint="66"/>
        <w:left w:val="single" w:sz="4" w:space="0" w:color="AFADAD" w:themeColor="accent2" w:themeTint="66"/>
        <w:bottom w:val="single" w:sz="4" w:space="0" w:color="AFADAD" w:themeColor="accent2" w:themeTint="66"/>
        <w:right w:val="single" w:sz="4" w:space="0" w:color="AFADAD" w:themeColor="accent2" w:themeTint="66"/>
        <w:insideH w:val="single" w:sz="4" w:space="0" w:color="AFADAD" w:themeColor="accent2" w:themeTint="66"/>
        <w:insideV w:val="single" w:sz="4" w:space="0" w:color="AFADAD" w:themeColor="accent2" w:themeTint="66"/>
      </w:tblBorders>
    </w:tblPr>
    <w:tblStylePr w:type="firstRow">
      <w:rPr>
        <w:b/>
        <w:bCs/>
      </w:rPr>
      <w:tblPr/>
      <w:tcPr>
        <w:tcBorders>
          <w:bottom w:val="single" w:sz="12" w:space="0" w:color="878585" w:themeColor="accent2" w:themeTint="99"/>
        </w:tcBorders>
      </w:tcPr>
    </w:tblStylePr>
    <w:tblStylePr w:type="lastRow">
      <w:rPr>
        <w:b/>
        <w:bCs/>
      </w:rPr>
      <w:tblPr/>
      <w:tcPr>
        <w:tcBorders>
          <w:top w:val="double" w:sz="2" w:space="0" w:color="878585" w:themeColor="accent2" w:themeTint="99"/>
        </w:tcBorders>
      </w:tcPr>
    </w:tblStylePr>
    <w:tblStylePr w:type="firstCol">
      <w:rPr>
        <w:b/>
        <w:bCs/>
      </w:rPr>
    </w:tblStylePr>
    <w:tblStylePr w:type="lastCol">
      <w:rPr>
        <w:b/>
        <w:bCs/>
      </w:rPr>
    </w:tblStylePr>
  </w:style>
  <w:style w:type="table" w:styleId="Rastertabel2">
    <w:name w:val="Grid Table 2"/>
    <w:basedOn w:val="Standaardtabel"/>
    <w:uiPriority w:val="47"/>
    <w:rsid w:val="009A4CE4"/>
    <w:pPr>
      <w:spacing w:after="0" w:line="240" w:lineRule="auto"/>
    </w:pPr>
    <w:tblPr>
      <w:tblStyleRowBandSize w:val="1"/>
      <w:tblStyleColBandSize w:val="1"/>
      <w:tblBorders>
        <w:top w:val="single" w:sz="2" w:space="0" w:color="878585" w:themeColor="text1" w:themeTint="99"/>
        <w:bottom w:val="single" w:sz="2" w:space="0" w:color="878585" w:themeColor="text1" w:themeTint="99"/>
        <w:insideH w:val="single" w:sz="2" w:space="0" w:color="878585" w:themeColor="text1" w:themeTint="99"/>
        <w:insideV w:val="single" w:sz="2" w:space="0" w:color="878585" w:themeColor="text1" w:themeTint="99"/>
      </w:tblBorders>
    </w:tblPr>
    <w:tblStylePr w:type="firstRow">
      <w:rPr>
        <w:b/>
        <w:bCs/>
      </w:rPr>
      <w:tblPr/>
      <w:tcPr>
        <w:tcBorders>
          <w:top w:val="nil"/>
          <w:bottom w:val="single" w:sz="12" w:space="0" w:color="878585" w:themeColor="text1" w:themeTint="99"/>
          <w:insideH w:val="nil"/>
          <w:insideV w:val="nil"/>
        </w:tcBorders>
        <w:shd w:val="clear" w:color="auto" w:fill="FFFFFF" w:themeFill="background1"/>
      </w:tcPr>
    </w:tblStylePr>
    <w:tblStylePr w:type="lastRow">
      <w:rPr>
        <w:b/>
        <w:bCs/>
      </w:rPr>
      <w:tblPr/>
      <w:tcPr>
        <w:tcBorders>
          <w:top w:val="double" w:sz="2" w:space="0" w:color="878585"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D6D6" w:themeFill="text1" w:themeFillTint="33"/>
      </w:tcPr>
    </w:tblStylePr>
    <w:tblStylePr w:type="band1Horz">
      <w:tblPr/>
      <w:tcPr>
        <w:shd w:val="clear" w:color="auto" w:fill="D7D6D6" w:themeFill="text1" w:themeFillTint="33"/>
      </w:tcPr>
    </w:tblStylePr>
  </w:style>
  <w:style w:type="table" w:styleId="Rastertabel2-Accent1">
    <w:name w:val="Grid Table 2 Accent 1"/>
    <w:basedOn w:val="Standaardtabel"/>
    <w:uiPriority w:val="47"/>
    <w:rsid w:val="009A4CE4"/>
    <w:pPr>
      <w:spacing w:after="0" w:line="240" w:lineRule="auto"/>
    </w:pPr>
    <w:tblPr>
      <w:tblStyleRowBandSize w:val="1"/>
      <w:tblStyleColBandSize w:val="1"/>
      <w:tblBorders>
        <w:top w:val="single" w:sz="2" w:space="0" w:color="FFF766" w:themeColor="accent1" w:themeTint="99"/>
        <w:bottom w:val="single" w:sz="2" w:space="0" w:color="FFF766" w:themeColor="accent1" w:themeTint="99"/>
        <w:insideH w:val="single" w:sz="2" w:space="0" w:color="FFF766" w:themeColor="accent1" w:themeTint="99"/>
        <w:insideV w:val="single" w:sz="2" w:space="0" w:color="FFF766" w:themeColor="accent1" w:themeTint="99"/>
      </w:tblBorders>
    </w:tblPr>
    <w:tblStylePr w:type="firstRow">
      <w:rPr>
        <w:b/>
        <w:bCs/>
      </w:rPr>
      <w:tblPr/>
      <w:tcPr>
        <w:tcBorders>
          <w:top w:val="nil"/>
          <w:bottom w:val="single" w:sz="12" w:space="0" w:color="FFF766" w:themeColor="accent1" w:themeTint="99"/>
          <w:insideH w:val="nil"/>
          <w:insideV w:val="nil"/>
        </w:tcBorders>
        <w:shd w:val="clear" w:color="auto" w:fill="FFFFFF" w:themeFill="background1"/>
      </w:tcPr>
    </w:tblStylePr>
    <w:tblStylePr w:type="lastRow">
      <w:rPr>
        <w:b/>
        <w:bCs/>
      </w:rPr>
      <w:tblPr/>
      <w:tcPr>
        <w:tcBorders>
          <w:top w:val="double" w:sz="2" w:space="0" w:color="FFF766"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CCC" w:themeFill="accent1" w:themeFillTint="33"/>
      </w:tcPr>
    </w:tblStylePr>
    <w:tblStylePr w:type="band1Horz">
      <w:tblPr/>
      <w:tcPr>
        <w:shd w:val="clear" w:color="auto" w:fill="FFFCCC" w:themeFill="accent1" w:themeFillTint="33"/>
      </w:tcPr>
    </w:tblStylePr>
  </w:style>
  <w:style w:type="table" w:styleId="Rastertabel2-Accent2">
    <w:name w:val="Grid Table 2 Accent 2"/>
    <w:basedOn w:val="Standaardtabel"/>
    <w:uiPriority w:val="47"/>
    <w:rsid w:val="009A4CE4"/>
    <w:pPr>
      <w:spacing w:after="0" w:line="240" w:lineRule="auto"/>
    </w:pPr>
    <w:tblPr>
      <w:tblStyleRowBandSize w:val="1"/>
      <w:tblStyleColBandSize w:val="1"/>
      <w:tblBorders>
        <w:top w:val="single" w:sz="2" w:space="0" w:color="878585" w:themeColor="accent2" w:themeTint="99"/>
        <w:bottom w:val="single" w:sz="2" w:space="0" w:color="878585" w:themeColor="accent2" w:themeTint="99"/>
        <w:insideH w:val="single" w:sz="2" w:space="0" w:color="878585" w:themeColor="accent2" w:themeTint="99"/>
        <w:insideV w:val="single" w:sz="2" w:space="0" w:color="878585" w:themeColor="accent2" w:themeTint="99"/>
      </w:tblBorders>
    </w:tblPr>
    <w:tblStylePr w:type="firstRow">
      <w:rPr>
        <w:b/>
        <w:bCs/>
      </w:rPr>
      <w:tblPr/>
      <w:tcPr>
        <w:tcBorders>
          <w:top w:val="nil"/>
          <w:bottom w:val="single" w:sz="12" w:space="0" w:color="878585" w:themeColor="accent2" w:themeTint="99"/>
          <w:insideH w:val="nil"/>
          <w:insideV w:val="nil"/>
        </w:tcBorders>
        <w:shd w:val="clear" w:color="auto" w:fill="FFFFFF" w:themeFill="background1"/>
      </w:tcPr>
    </w:tblStylePr>
    <w:tblStylePr w:type="lastRow">
      <w:rPr>
        <w:b/>
        <w:bCs/>
      </w:rPr>
      <w:tblPr/>
      <w:tcPr>
        <w:tcBorders>
          <w:top w:val="double" w:sz="2" w:space="0" w:color="87858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D6D6" w:themeFill="accent2" w:themeFillTint="33"/>
      </w:tcPr>
    </w:tblStylePr>
    <w:tblStylePr w:type="band1Horz">
      <w:tblPr/>
      <w:tcPr>
        <w:shd w:val="clear" w:color="auto" w:fill="D7D6D6" w:themeFill="accent2" w:themeFillTint="33"/>
      </w:tcPr>
    </w:tblStylePr>
  </w:style>
  <w:style w:type="table" w:styleId="Rastertabel2-Accent3">
    <w:name w:val="Grid Table 2 Accent 3"/>
    <w:basedOn w:val="Standaardtabel"/>
    <w:uiPriority w:val="47"/>
    <w:rsid w:val="009A4CE4"/>
    <w:pPr>
      <w:spacing w:after="0" w:line="240" w:lineRule="auto"/>
    </w:pPr>
    <w:tblPr>
      <w:tblStyleRowBandSize w:val="1"/>
      <w:tblStyleColBandSize w:val="1"/>
      <w:tblBorders>
        <w:top w:val="single" w:sz="2" w:space="0" w:color="FCF35B" w:themeColor="accent3" w:themeTint="99"/>
        <w:bottom w:val="single" w:sz="2" w:space="0" w:color="FCF35B" w:themeColor="accent3" w:themeTint="99"/>
        <w:insideH w:val="single" w:sz="2" w:space="0" w:color="FCF35B" w:themeColor="accent3" w:themeTint="99"/>
        <w:insideV w:val="single" w:sz="2" w:space="0" w:color="FCF35B" w:themeColor="accent3" w:themeTint="99"/>
      </w:tblBorders>
    </w:tblPr>
    <w:tblStylePr w:type="firstRow">
      <w:rPr>
        <w:b/>
        <w:bCs/>
      </w:rPr>
      <w:tblPr/>
      <w:tcPr>
        <w:tcBorders>
          <w:top w:val="nil"/>
          <w:bottom w:val="single" w:sz="12" w:space="0" w:color="FCF35B" w:themeColor="accent3" w:themeTint="99"/>
          <w:insideH w:val="nil"/>
          <w:insideV w:val="nil"/>
        </w:tcBorders>
        <w:shd w:val="clear" w:color="auto" w:fill="FFFFFF" w:themeFill="background1"/>
      </w:tcPr>
    </w:tblStylePr>
    <w:tblStylePr w:type="lastRow">
      <w:rPr>
        <w:b/>
        <w:bCs/>
      </w:rPr>
      <w:tblPr/>
      <w:tcPr>
        <w:tcBorders>
          <w:top w:val="double" w:sz="2" w:space="0" w:color="FCF35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FBC8" w:themeFill="accent3" w:themeFillTint="33"/>
      </w:tcPr>
    </w:tblStylePr>
    <w:tblStylePr w:type="band1Horz">
      <w:tblPr/>
      <w:tcPr>
        <w:shd w:val="clear" w:color="auto" w:fill="FEFBC8" w:themeFill="accent3" w:themeFillTint="33"/>
      </w:tcPr>
    </w:tblStylePr>
  </w:style>
  <w:style w:type="table" w:styleId="Rastertabel2-Accent4">
    <w:name w:val="Grid Table 2 Accent 4"/>
    <w:basedOn w:val="Standaardtabel"/>
    <w:uiPriority w:val="47"/>
    <w:rsid w:val="009A4CE4"/>
    <w:pPr>
      <w:spacing w:after="0" w:line="240" w:lineRule="auto"/>
    </w:pPr>
    <w:tblPr>
      <w:tblStyleRowBandSize w:val="1"/>
      <w:tblStyleColBandSize w:val="1"/>
      <w:tblBorders>
        <w:top w:val="single" w:sz="2" w:space="0" w:color="A6A6A6" w:themeColor="accent4" w:themeTint="99"/>
        <w:bottom w:val="single" w:sz="2" w:space="0" w:color="A6A6A6" w:themeColor="accent4" w:themeTint="99"/>
        <w:insideH w:val="single" w:sz="2" w:space="0" w:color="A6A6A6" w:themeColor="accent4" w:themeTint="99"/>
        <w:insideV w:val="single" w:sz="2" w:space="0" w:color="A6A6A6" w:themeColor="accent4" w:themeTint="99"/>
      </w:tblBorders>
    </w:tblPr>
    <w:tblStylePr w:type="firstRow">
      <w:rPr>
        <w:b/>
        <w:bCs/>
      </w:rPr>
      <w:tblPr/>
      <w:tcPr>
        <w:tcBorders>
          <w:top w:val="nil"/>
          <w:bottom w:val="single" w:sz="12" w:space="0" w:color="A6A6A6" w:themeColor="accent4" w:themeTint="99"/>
          <w:insideH w:val="nil"/>
          <w:insideV w:val="nil"/>
        </w:tcBorders>
        <w:shd w:val="clear" w:color="auto" w:fill="FFFFFF" w:themeFill="background1"/>
      </w:tcPr>
    </w:tblStylePr>
    <w:tblStylePr w:type="lastRow">
      <w:rPr>
        <w:b/>
        <w:bCs/>
      </w:rPr>
      <w:tblPr/>
      <w:tcPr>
        <w:tcBorders>
          <w:top w:val="double" w:sz="2" w:space="0" w:color="A6A6A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1E1E1" w:themeFill="accent4" w:themeFillTint="33"/>
      </w:tcPr>
    </w:tblStylePr>
    <w:tblStylePr w:type="band1Horz">
      <w:tblPr/>
      <w:tcPr>
        <w:shd w:val="clear" w:color="auto" w:fill="E1E1E1" w:themeFill="accent4" w:themeFillTint="33"/>
      </w:tcPr>
    </w:tblStylePr>
  </w:style>
  <w:style w:type="table" w:styleId="Rastertabel2-Accent5">
    <w:name w:val="Grid Table 2 Accent 5"/>
    <w:basedOn w:val="Standaardtabel"/>
    <w:uiPriority w:val="47"/>
    <w:rsid w:val="009A4CE4"/>
    <w:pPr>
      <w:spacing w:after="0" w:line="240" w:lineRule="auto"/>
    </w:pPr>
    <w:tblPr>
      <w:tblStyleRowBandSize w:val="1"/>
      <w:tblStyleColBandSize w:val="1"/>
      <w:tblBorders>
        <w:top w:val="single" w:sz="2" w:space="0" w:color="E5E5E5" w:themeColor="accent5" w:themeTint="99"/>
        <w:bottom w:val="single" w:sz="2" w:space="0" w:color="E5E5E5" w:themeColor="accent5" w:themeTint="99"/>
        <w:insideH w:val="single" w:sz="2" w:space="0" w:color="E5E5E5" w:themeColor="accent5" w:themeTint="99"/>
        <w:insideV w:val="single" w:sz="2" w:space="0" w:color="E5E5E5" w:themeColor="accent5" w:themeTint="99"/>
      </w:tblBorders>
    </w:tblPr>
    <w:tblStylePr w:type="firstRow">
      <w:rPr>
        <w:b/>
        <w:bCs/>
      </w:rPr>
      <w:tblPr/>
      <w:tcPr>
        <w:tcBorders>
          <w:top w:val="nil"/>
          <w:bottom w:val="single" w:sz="12" w:space="0" w:color="E5E5E5" w:themeColor="accent5" w:themeTint="99"/>
          <w:insideH w:val="nil"/>
          <w:insideV w:val="nil"/>
        </w:tcBorders>
        <w:shd w:val="clear" w:color="auto" w:fill="FFFFFF" w:themeFill="background1"/>
      </w:tcPr>
    </w:tblStylePr>
    <w:tblStylePr w:type="lastRow">
      <w:rPr>
        <w:b/>
        <w:bCs/>
      </w:rPr>
      <w:tblPr/>
      <w:tcPr>
        <w:tcBorders>
          <w:top w:val="double" w:sz="2" w:space="0" w:color="E5E5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F6F6" w:themeFill="accent5" w:themeFillTint="33"/>
      </w:tcPr>
    </w:tblStylePr>
    <w:tblStylePr w:type="band1Horz">
      <w:tblPr/>
      <w:tcPr>
        <w:shd w:val="clear" w:color="auto" w:fill="F6F6F6" w:themeFill="accent5" w:themeFillTint="33"/>
      </w:tcPr>
    </w:tblStylePr>
  </w:style>
  <w:style w:type="table" w:styleId="Rastertabel2-Accent6">
    <w:name w:val="Grid Table 2 Accent 6"/>
    <w:basedOn w:val="Standaardtabel"/>
    <w:uiPriority w:val="47"/>
    <w:rsid w:val="009A4CE4"/>
    <w:pPr>
      <w:spacing w:after="0" w:line="240" w:lineRule="auto"/>
    </w:pPr>
    <w:tblPr>
      <w:tblStyleRowBandSize w:val="1"/>
      <w:tblStyleColBandSize w:val="1"/>
      <w:tblBorders>
        <w:top w:val="single" w:sz="2" w:space="0" w:color="C1C1C1" w:themeColor="accent6" w:themeTint="99"/>
        <w:bottom w:val="single" w:sz="2" w:space="0" w:color="C1C1C1" w:themeColor="accent6" w:themeTint="99"/>
        <w:insideH w:val="single" w:sz="2" w:space="0" w:color="C1C1C1" w:themeColor="accent6" w:themeTint="99"/>
        <w:insideV w:val="single" w:sz="2" w:space="0" w:color="C1C1C1" w:themeColor="accent6" w:themeTint="99"/>
      </w:tblBorders>
    </w:tblPr>
    <w:tblStylePr w:type="firstRow">
      <w:rPr>
        <w:b/>
        <w:bCs/>
      </w:rPr>
      <w:tblPr/>
      <w:tcPr>
        <w:tcBorders>
          <w:top w:val="nil"/>
          <w:bottom w:val="single" w:sz="12" w:space="0" w:color="C1C1C1" w:themeColor="accent6" w:themeTint="99"/>
          <w:insideH w:val="nil"/>
          <w:insideV w:val="nil"/>
        </w:tcBorders>
        <w:shd w:val="clear" w:color="auto" w:fill="FFFFFF" w:themeFill="background1"/>
      </w:tcPr>
    </w:tblStylePr>
    <w:tblStylePr w:type="lastRow">
      <w:rPr>
        <w:b/>
        <w:bCs/>
      </w:rPr>
      <w:tblPr/>
      <w:tcPr>
        <w:tcBorders>
          <w:top w:val="double" w:sz="2" w:space="0" w:color="C1C1C1"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AEA" w:themeFill="accent6" w:themeFillTint="33"/>
      </w:tcPr>
    </w:tblStylePr>
    <w:tblStylePr w:type="band1Horz">
      <w:tblPr/>
      <w:tcPr>
        <w:shd w:val="clear" w:color="auto" w:fill="EAEAEA" w:themeFill="accent6" w:themeFillTint="33"/>
      </w:tcPr>
    </w:tblStylePr>
  </w:style>
  <w:style w:type="table" w:styleId="Rastertabel3">
    <w:name w:val="Grid Table 3"/>
    <w:basedOn w:val="Standaardtabel"/>
    <w:uiPriority w:val="48"/>
    <w:rsid w:val="009A4CE4"/>
    <w:pPr>
      <w:spacing w:after="0" w:line="240" w:lineRule="auto"/>
    </w:pPr>
    <w:tblPr>
      <w:tblStyleRowBandSize w:val="1"/>
      <w:tblStyleColBandSize w:val="1"/>
      <w:tblBorders>
        <w:top w:val="single" w:sz="4" w:space="0" w:color="878585" w:themeColor="text1" w:themeTint="99"/>
        <w:left w:val="single" w:sz="4" w:space="0" w:color="878585" w:themeColor="text1" w:themeTint="99"/>
        <w:bottom w:val="single" w:sz="4" w:space="0" w:color="878585" w:themeColor="text1" w:themeTint="99"/>
        <w:right w:val="single" w:sz="4" w:space="0" w:color="878585" w:themeColor="text1" w:themeTint="99"/>
        <w:insideH w:val="single" w:sz="4" w:space="0" w:color="878585" w:themeColor="text1" w:themeTint="99"/>
        <w:insideV w:val="single" w:sz="4" w:space="0" w:color="878585"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D6D6" w:themeFill="text1" w:themeFillTint="33"/>
      </w:tcPr>
    </w:tblStylePr>
    <w:tblStylePr w:type="band1Horz">
      <w:tblPr/>
      <w:tcPr>
        <w:shd w:val="clear" w:color="auto" w:fill="D7D6D6" w:themeFill="text1" w:themeFillTint="33"/>
      </w:tcPr>
    </w:tblStylePr>
    <w:tblStylePr w:type="neCell">
      <w:tblPr/>
      <w:tcPr>
        <w:tcBorders>
          <w:bottom w:val="single" w:sz="4" w:space="0" w:color="878585" w:themeColor="text1" w:themeTint="99"/>
        </w:tcBorders>
      </w:tcPr>
    </w:tblStylePr>
    <w:tblStylePr w:type="nwCell">
      <w:tblPr/>
      <w:tcPr>
        <w:tcBorders>
          <w:bottom w:val="single" w:sz="4" w:space="0" w:color="878585" w:themeColor="text1" w:themeTint="99"/>
        </w:tcBorders>
      </w:tcPr>
    </w:tblStylePr>
    <w:tblStylePr w:type="seCell">
      <w:tblPr/>
      <w:tcPr>
        <w:tcBorders>
          <w:top w:val="single" w:sz="4" w:space="0" w:color="878585" w:themeColor="text1" w:themeTint="99"/>
        </w:tcBorders>
      </w:tcPr>
    </w:tblStylePr>
    <w:tblStylePr w:type="swCell">
      <w:tblPr/>
      <w:tcPr>
        <w:tcBorders>
          <w:top w:val="single" w:sz="4" w:space="0" w:color="878585" w:themeColor="text1" w:themeTint="99"/>
        </w:tcBorders>
      </w:tcPr>
    </w:tblStylePr>
  </w:style>
  <w:style w:type="table" w:styleId="Rastertabel3-Accent1">
    <w:name w:val="Grid Table 3 Accent 1"/>
    <w:basedOn w:val="Standaardtabel"/>
    <w:uiPriority w:val="48"/>
    <w:rsid w:val="009A4CE4"/>
    <w:pPr>
      <w:spacing w:after="0" w:line="240" w:lineRule="auto"/>
    </w:pPr>
    <w:tblPr>
      <w:tblStyleRowBandSize w:val="1"/>
      <w:tblStyleColBandSize w:val="1"/>
      <w:tblBorders>
        <w:top w:val="single" w:sz="4" w:space="0" w:color="FFF766" w:themeColor="accent1" w:themeTint="99"/>
        <w:left w:val="single" w:sz="4" w:space="0" w:color="FFF766" w:themeColor="accent1" w:themeTint="99"/>
        <w:bottom w:val="single" w:sz="4" w:space="0" w:color="FFF766" w:themeColor="accent1" w:themeTint="99"/>
        <w:right w:val="single" w:sz="4" w:space="0" w:color="FFF766" w:themeColor="accent1" w:themeTint="99"/>
        <w:insideH w:val="single" w:sz="4" w:space="0" w:color="FFF766" w:themeColor="accent1" w:themeTint="99"/>
        <w:insideV w:val="single" w:sz="4" w:space="0" w:color="FFF766"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CCC" w:themeFill="accent1" w:themeFillTint="33"/>
      </w:tcPr>
    </w:tblStylePr>
    <w:tblStylePr w:type="band1Horz">
      <w:tblPr/>
      <w:tcPr>
        <w:shd w:val="clear" w:color="auto" w:fill="FFFCCC" w:themeFill="accent1" w:themeFillTint="33"/>
      </w:tcPr>
    </w:tblStylePr>
    <w:tblStylePr w:type="neCell">
      <w:tblPr/>
      <w:tcPr>
        <w:tcBorders>
          <w:bottom w:val="single" w:sz="4" w:space="0" w:color="FFF766" w:themeColor="accent1" w:themeTint="99"/>
        </w:tcBorders>
      </w:tcPr>
    </w:tblStylePr>
    <w:tblStylePr w:type="nwCell">
      <w:tblPr/>
      <w:tcPr>
        <w:tcBorders>
          <w:bottom w:val="single" w:sz="4" w:space="0" w:color="FFF766" w:themeColor="accent1" w:themeTint="99"/>
        </w:tcBorders>
      </w:tcPr>
    </w:tblStylePr>
    <w:tblStylePr w:type="seCell">
      <w:tblPr/>
      <w:tcPr>
        <w:tcBorders>
          <w:top w:val="single" w:sz="4" w:space="0" w:color="FFF766" w:themeColor="accent1" w:themeTint="99"/>
        </w:tcBorders>
      </w:tcPr>
    </w:tblStylePr>
    <w:tblStylePr w:type="swCell">
      <w:tblPr/>
      <w:tcPr>
        <w:tcBorders>
          <w:top w:val="single" w:sz="4" w:space="0" w:color="FFF766" w:themeColor="accent1" w:themeTint="99"/>
        </w:tcBorders>
      </w:tcPr>
    </w:tblStylePr>
  </w:style>
  <w:style w:type="table" w:styleId="Rastertabel3-Accent2">
    <w:name w:val="Grid Table 3 Accent 2"/>
    <w:basedOn w:val="Standaardtabel"/>
    <w:uiPriority w:val="48"/>
    <w:rsid w:val="009A4CE4"/>
    <w:pPr>
      <w:spacing w:after="0" w:line="240" w:lineRule="auto"/>
    </w:pPr>
    <w:tblPr>
      <w:tblStyleRowBandSize w:val="1"/>
      <w:tblStyleColBandSize w:val="1"/>
      <w:tblBorders>
        <w:top w:val="single" w:sz="4" w:space="0" w:color="878585" w:themeColor="accent2" w:themeTint="99"/>
        <w:left w:val="single" w:sz="4" w:space="0" w:color="878585" w:themeColor="accent2" w:themeTint="99"/>
        <w:bottom w:val="single" w:sz="4" w:space="0" w:color="878585" w:themeColor="accent2" w:themeTint="99"/>
        <w:right w:val="single" w:sz="4" w:space="0" w:color="878585" w:themeColor="accent2" w:themeTint="99"/>
        <w:insideH w:val="single" w:sz="4" w:space="0" w:color="878585" w:themeColor="accent2" w:themeTint="99"/>
        <w:insideV w:val="single" w:sz="4" w:space="0" w:color="87858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D6D6" w:themeFill="accent2" w:themeFillTint="33"/>
      </w:tcPr>
    </w:tblStylePr>
    <w:tblStylePr w:type="band1Horz">
      <w:tblPr/>
      <w:tcPr>
        <w:shd w:val="clear" w:color="auto" w:fill="D7D6D6" w:themeFill="accent2" w:themeFillTint="33"/>
      </w:tcPr>
    </w:tblStylePr>
    <w:tblStylePr w:type="neCell">
      <w:tblPr/>
      <w:tcPr>
        <w:tcBorders>
          <w:bottom w:val="single" w:sz="4" w:space="0" w:color="878585" w:themeColor="accent2" w:themeTint="99"/>
        </w:tcBorders>
      </w:tcPr>
    </w:tblStylePr>
    <w:tblStylePr w:type="nwCell">
      <w:tblPr/>
      <w:tcPr>
        <w:tcBorders>
          <w:bottom w:val="single" w:sz="4" w:space="0" w:color="878585" w:themeColor="accent2" w:themeTint="99"/>
        </w:tcBorders>
      </w:tcPr>
    </w:tblStylePr>
    <w:tblStylePr w:type="seCell">
      <w:tblPr/>
      <w:tcPr>
        <w:tcBorders>
          <w:top w:val="single" w:sz="4" w:space="0" w:color="878585" w:themeColor="accent2" w:themeTint="99"/>
        </w:tcBorders>
      </w:tcPr>
    </w:tblStylePr>
    <w:tblStylePr w:type="swCell">
      <w:tblPr/>
      <w:tcPr>
        <w:tcBorders>
          <w:top w:val="single" w:sz="4" w:space="0" w:color="878585" w:themeColor="accent2" w:themeTint="99"/>
        </w:tcBorders>
      </w:tcPr>
    </w:tblStylePr>
  </w:style>
  <w:style w:type="table" w:styleId="Rastertabel3-Accent3">
    <w:name w:val="Grid Table 3 Accent 3"/>
    <w:basedOn w:val="Standaardtabel"/>
    <w:uiPriority w:val="48"/>
    <w:rsid w:val="009A4CE4"/>
    <w:pPr>
      <w:spacing w:after="0" w:line="240" w:lineRule="auto"/>
    </w:pPr>
    <w:tblPr>
      <w:tblStyleRowBandSize w:val="1"/>
      <w:tblStyleColBandSize w:val="1"/>
      <w:tblBorders>
        <w:top w:val="single" w:sz="4" w:space="0" w:color="FCF35B" w:themeColor="accent3" w:themeTint="99"/>
        <w:left w:val="single" w:sz="4" w:space="0" w:color="FCF35B" w:themeColor="accent3" w:themeTint="99"/>
        <w:bottom w:val="single" w:sz="4" w:space="0" w:color="FCF35B" w:themeColor="accent3" w:themeTint="99"/>
        <w:right w:val="single" w:sz="4" w:space="0" w:color="FCF35B" w:themeColor="accent3" w:themeTint="99"/>
        <w:insideH w:val="single" w:sz="4" w:space="0" w:color="FCF35B" w:themeColor="accent3" w:themeTint="99"/>
        <w:insideV w:val="single" w:sz="4" w:space="0" w:color="FCF35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FBC8" w:themeFill="accent3" w:themeFillTint="33"/>
      </w:tcPr>
    </w:tblStylePr>
    <w:tblStylePr w:type="band1Horz">
      <w:tblPr/>
      <w:tcPr>
        <w:shd w:val="clear" w:color="auto" w:fill="FEFBC8" w:themeFill="accent3" w:themeFillTint="33"/>
      </w:tcPr>
    </w:tblStylePr>
    <w:tblStylePr w:type="neCell">
      <w:tblPr/>
      <w:tcPr>
        <w:tcBorders>
          <w:bottom w:val="single" w:sz="4" w:space="0" w:color="FCF35B" w:themeColor="accent3" w:themeTint="99"/>
        </w:tcBorders>
      </w:tcPr>
    </w:tblStylePr>
    <w:tblStylePr w:type="nwCell">
      <w:tblPr/>
      <w:tcPr>
        <w:tcBorders>
          <w:bottom w:val="single" w:sz="4" w:space="0" w:color="FCF35B" w:themeColor="accent3" w:themeTint="99"/>
        </w:tcBorders>
      </w:tcPr>
    </w:tblStylePr>
    <w:tblStylePr w:type="seCell">
      <w:tblPr/>
      <w:tcPr>
        <w:tcBorders>
          <w:top w:val="single" w:sz="4" w:space="0" w:color="FCF35B" w:themeColor="accent3" w:themeTint="99"/>
        </w:tcBorders>
      </w:tcPr>
    </w:tblStylePr>
    <w:tblStylePr w:type="swCell">
      <w:tblPr/>
      <w:tcPr>
        <w:tcBorders>
          <w:top w:val="single" w:sz="4" w:space="0" w:color="FCF35B" w:themeColor="accent3" w:themeTint="99"/>
        </w:tcBorders>
      </w:tcPr>
    </w:tblStylePr>
  </w:style>
  <w:style w:type="table" w:styleId="Rastertabel3-Accent4">
    <w:name w:val="Grid Table 3 Accent 4"/>
    <w:basedOn w:val="Standaardtabel"/>
    <w:uiPriority w:val="48"/>
    <w:rsid w:val="009A4CE4"/>
    <w:pPr>
      <w:spacing w:after="0" w:line="240" w:lineRule="auto"/>
    </w:pPr>
    <w:tblPr>
      <w:tblStyleRowBandSize w:val="1"/>
      <w:tblStyleColBandSize w:val="1"/>
      <w:tblBorders>
        <w:top w:val="single" w:sz="4" w:space="0" w:color="A6A6A6" w:themeColor="accent4" w:themeTint="99"/>
        <w:left w:val="single" w:sz="4" w:space="0" w:color="A6A6A6" w:themeColor="accent4" w:themeTint="99"/>
        <w:bottom w:val="single" w:sz="4" w:space="0" w:color="A6A6A6" w:themeColor="accent4" w:themeTint="99"/>
        <w:right w:val="single" w:sz="4" w:space="0" w:color="A6A6A6" w:themeColor="accent4" w:themeTint="99"/>
        <w:insideH w:val="single" w:sz="4" w:space="0" w:color="A6A6A6" w:themeColor="accent4" w:themeTint="99"/>
        <w:insideV w:val="single" w:sz="4" w:space="0" w:color="A6A6A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E1E1" w:themeFill="accent4" w:themeFillTint="33"/>
      </w:tcPr>
    </w:tblStylePr>
    <w:tblStylePr w:type="band1Horz">
      <w:tblPr/>
      <w:tcPr>
        <w:shd w:val="clear" w:color="auto" w:fill="E1E1E1" w:themeFill="accent4" w:themeFillTint="33"/>
      </w:tcPr>
    </w:tblStylePr>
    <w:tblStylePr w:type="neCell">
      <w:tblPr/>
      <w:tcPr>
        <w:tcBorders>
          <w:bottom w:val="single" w:sz="4" w:space="0" w:color="A6A6A6" w:themeColor="accent4" w:themeTint="99"/>
        </w:tcBorders>
      </w:tcPr>
    </w:tblStylePr>
    <w:tblStylePr w:type="nwCell">
      <w:tblPr/>
      <w:tcPr>
        <w:tcBorders>
          <w:bottom w:val="single" w:sz="4" w:space="0" w:color="A6A6A6" w:themeColor="accent4" w:themeTint="99"/>
        </w:tcBorders>
      </w:tcPr>
    </w:tblStylePr>
    <w:tblStylePr w:type="seCell">
      <w:tblPr/>
      <w:tcPr>
        <w:tcBorders>
          <w:top w:val="single" w:sz="4" w:space="0" w:color="A6A6A6" w:themeColor="accent4" w:themeTint="99"/>
        </w:tcBorders>
      </w:tcPr>
    </w:tblStylePr>
    <w:tblStylePr w:type="swCell">
      <w:tblPr/>
      <w:tcPr>
        <w:tcBorders>
          <w:top w:val="single" w:sz="4" w:space="0" w:color="A6A6A6" w:themeColor="accent4" w:themeTint="99"/>
        </w:tcBorders>
      </w:tcPr>
    </w:tblStylePr>
  </w:style>
  <w:style w:type="table" w:styleId="Rastertabel3-Accent5">
    <w:name w:val="Grid Table 3 Accent 5"/>
    <w:basedOn w:val="Standaardtabel"/>
    <w:uiPriority w:val="48"/>
    <w:rsid w:val="009A4CE4"/>
    <w:pPr>
      <w:spacing w:after="0" w:line="240" w:lineRule="auto"/>
    </w:pPr>
    <w:tblPr>
      <w:tblStyleRowBandSize w:val="1"/>
      <w:tblStyleColBandSize w:val="1"/>
      <w:tblBorders>
        <w:top w:val="single" w:sz="4" w:space="0" w:color="E5E5E5" w:themeColor="accent5" w:themeTint="99"/>
        <w:left w:val="single" w:sz="4" w:space="0" w:color="E5E5E5" w:themeColor="accent5" w:themeTint="99"/>
        <w:bottom w:val="single" w:sz="4" w:space="0" w:color="E5E5E5" w:themeColor="accent5" w:themeTint="99"/>
        <w:right w:val="single" w:sz="4" w:space="0" w:color="E5E5E5" w:themeColor="accent5" w:themeTint="99"/>
        <w:insideH w:val="single" w:sz="4" w:space="0" w:color="E5E5E5" w:themeColor="accent5" w:themeTint="99"/>
        <w:insideV w:val="single" w:sz="4" w:space="0" w:color="E5E5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F6F6" w:themeFill="accent5" w:themeFillTint="33"/>
      </w:tcPr>
    </w:tblStylePr>
    <w:tblStylePr w:type="band1Horz">
      <w:tblPr/>
      <w:tcPr>
        <w:shd w:val="clear" w:color="auto" w:fill="F6F6F6" w:themeFill="accent5" w:themeFillTint="33"/>
      </w:tcPr>
    </w:tblStylePr>
    <w:tblStylePr w:type="neCell">
      <w:tblPr/>
      <w:tcPr>
        <w:tcBorders>
          <w:bottom w:val="single" w:sz="4" w:space="0" w:color="E5E5E5" w:themeColor="accent5" w:themeTint="99"/>
        </w:tcBorders>
      </w:tcPr>
    </w:tblStylePr>
    <w:tblStylePr w:type="nwCell">
      <w:tblPr/>
      <w:tcPr>
        <w:tcBorders>
          <w:bottom w:val="single" w:sz="4" w:space="0" w:color="E5E5E5" w:themeColor="accent5" w:themeTint="99"/>
        </w:tcBorders>
      </w:tcPr>
    </w:tblStylePr>
    <w:tblStylePr w:type="seCell">
      <w:tblPr/>
      <w:tcPr>
        <w:tcBorders>
          <w:top w:val="single" w:sz="4" w:space="0" w:color="E5E5E5" w:themeColor="accent5" w:themeTint="99"/>
        </w:tcBorders>
      </w:tcPr>
    </w:tblStylePr>
    <w:tblStylePr w:type="swCell">
      <w:tblPr/>
      <w:tcPr>
        <w:tcBorders>
          <w:top w:val="single" w:sz="4" w:space="0" w:color="E5E5E5" w:themeColor="accent5" w:themeTint="99"/>
        </w:tcBorders>
      </w:tcPr>
    </w:tblStylePr>
  </w:style>
  <w:style w:type="table" w:styleId="Rastertabel3-Accent6">
    <w:name w:val="Grid Table 3 Accent 6"/>
    <w:basedOn w:val="Standaardtabel"/>
    <w:uiPriority w:val="48"/>
    <w:rsid w:val="009A4CE4"/>
    <w:pPr>
      <w:spacing w:after="0" w:line="240" w:lineRule="auto"/>
    </w:pPr>
    <w:tblPr>
      <w:tblStyleRowBandSize w:val="1"/>
      <w:tblStyleColBandSize w:val="1"/>
      <w:tblBorders>
        <w:top w:val="single" w:sz="4" w:space="0" w:color="C1C1C1" w:themeColor="accent6" w:themeTint="99"/>
        <w:left w:val="single" w:sz="4" w:space="0" w:color="C1C1C1" w:themeColor="accent6" w:themeTint="99"/>
        <w:bottom w:val="single" w:sz="4" w:space="0" w:color="C1C1C1" w:themeColor="accent6" w:themeTint="99"/>
        <w:right w:val="single" w:sz="4" w:space="0" w:color="C1C1C1" w:themeColor="accent6" w:themeTint="99"/>
        <w:insideH w:val="single" w:sz="4" w:space="0" w:color="C1C1C1" w:themeColor="accent6" w:themeTint="99"/>
        <w:insideV w:val="single" w:sz="4" w:space="0" w:color="C1C1C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AEA" w:themeFill="accent6" w:themeFillTint="33"/>
      </w:tcPr>
    </w:tblStylePr>
    <w:tblStylePr w:type="band1Horz">
      <w:tblPr/>
      <w:tcPr>
        <w:shd w:val="clear" w:color="auto" w:fill="EAEAEA" w:themeFill="accent6" w:themeFillTint="33"/>
      </w:tcPr>
    </w:tblStylePr>
    <w:tblStylePr w:type="neCell">
      <w:tblPr/>
      <w:tcPr>
        <w:tcBorders>
          <w:bottom w:val="single" w:sz="4" w:space="0" w:color="C1C1C1" w:themeColor="accent6" w:themeTint="99"/>
        </w:tcBorders>
      </w:tcPr>
    </w:tblStylePr>
    <w:tblStylePr w:type="nwCell">
      <w:tblPr/>
      <w:tcPr>
        <w:tcBorders>
          <w:bottom w:val="single" w:sz="4" w:space="0" w:color="C1C1C1" w:themeColor="accent6" w:themeTint="99"/>
        </w:tcBorders>
      </w:tcPr>
    </w:tblStylePr>
    <w:tblStylePr w:type="seCell">
      <w:tblPr/>
      <w:tcPr>
        <w:tcBorders>
          <w:top w:val="single" w:sz="4" w:space="0" w:color="C1C1C1" w:themeColor="accent6" w:themeTint="99"/>
        </w:tcBorders>
      </w:tcPr>
    </w:tblStylePr>
    <w:tblStylePr w:type="swCell">
      <w:tblPr/>
      <w:tcPr>
        <w:tcBorders>
          <w:top w:val="single" w:sz="4" w:space="0" w:color="C1C1C1" w:themeColor="accent6" w:themeTint="99"/>
        </w:tcBorders>
      </w:tcPr>
    </w:tblStylePr>
  </w:style>
  <w:style w:type="table" w:styleId="Rastertabel4">
    <w:name w:val="Grid Table 4"/>
    <w:basedOn w:val="Standaardtabel"/>
    <w:uiPriority w:val="49"/>
    <w:rsid w:val="009A4CE4"/>
    <w:pPr>
      <w:spacing w:after="0" w:line="240" w:lineRule="auto"/>
    </w:pPr>
    <w:tblPr>
      <w:tblStyleRowBandSize w:val="1"/>
      <w:tblStyleColBandSize w:val="1"/>
      <w:tblBorders>
        <w:top w:val="single" w:sz="4" w:space="0" w:color="878585" w:themeColor="text1" w:themeTint="99"/>
        <w:left w:val="single" w:sz="4" w:space="0" w:color="878585" w:themeColor="text1" w:themeTint="99"/>
        <w:bottom w:val="single" w:sz="4" w:space="0" w:color="878585" w:themeColor="text1" w:themeTint="99"/>
        <w:right w:val="single" w:sz="4" w:space="0" w:color="878585" w:themeColor="text1" w:themeTint="99"/>
        <w:insideH w:val="single" w:sz="4" w:space="0" w:color="878585" w:themeColor="text1" w:themeTint="99"/>
        <w:insideV w:val="single" w:sz="4" w:space="0" w:color="878585" w:themeColor="text1" w:themeTint="99"/>
      </w:tblBorders>
    </w:tblPr>
    <w:tblStylePr w:type="firstRow">
      <w:rPr>
        <w:b/>
        <w:bCs/>
        <w:color w:val="FFFFFF" w:themeColor="background1"/>
      </w:rPr>
      <w:tblPr/>
      <w:tcPr>
        <w:tcBorders>
          <w:top w:val="single" w:sz="4" w:space="0" w:color="373636" w:themeColor="text1"/>
          <w:left w:val="single" w:sz="4" w:space="0" w:color="373636" w:themeColor="text1"/>
          <w:bottom w:val="single" w:sz="4" w:space="0" w:color="373636" w:themeColor="text1"/>
          <w:right w:val="single" w:sz="4" w:space="0" w:color="373636" w:themeColor="text1"/>
          <w:insideH w:val="nil"/>
          <w:insideV w:val="nil"/>
        </w:tcBorders>
        <w:shd w:val="clear" w:color="auto" w:fill="373636" w:themeFill="text1"/>
      </w:tcPr>
    </w:tblStylePr>
    <w:tblStylePr w:type="lastRow">
      <w:rPr>
        <w:b/>
        <w:bCs/>
      </w:rPr>
      <w:tblPr/>
      <w:tcPr>
        <w:tcBorders>
          <w:top w:val="double" w:sz="4" w:space="0" w:color="373636" w:themeColor="text1"/>
        </w:tcBorders>
      </w:tcPr>
    </w:tblStylePr>
    <w:tblStylePr w:type="firstCol">
      <w:rPr>
        <w:b/>
        <w:bCs/>
      </w:rPr>
    </w:tblStylePr>
    <w:tblStylePr w:type="lastCol">
      <w:rPr>
        <w:b/>
        <w:bCs/>
      </w:rPr>
    </w:tblStylePr>
    <w:tblStylePr w:type="band1Vert">
      <w:tblPr/>
      <w:tcPr>
        <w:shd w:val="clear" w:color="auto" w:fill="D7D6D6" w:themeFill="text1" w:themeFillTint="33"/>
      </w:tcPr>
    </w:tblStylePr>
    <w:tblStylePr w:type="band1Horz">
      <w:tblPr/>
      <w:tcPr>
        <w:shd w:val="clear" w:color="auto" w:fill="D7D6D6" w:themeFill="text1" w:themeFillTint="33"/>
      </w:tcPr>
    </w:tblStylePr>
  </w:style>
  <w:style w:type="table" w:styleId="Rastertabel4-Accent1">
    <w:name w:val="Grid Table 4 Accent 1"/>
    <w:basedOn w:val="Standaardtabel"/>
    <w:uiPriority w:val="49"/>
    <w:rsid w:val="009A4CE4"/>
    <w:pPr>
      <w:spacing w:after="0" w:line="240" w:lineRule="auto"/>
    </w:pPr>
    <w:tblPr>
      <w:tblStyleRowBandSize w:val="1"/>
      <w:tblStyleColBandSize w:val="1"/>
      <w:tblBorders>
        <w:top w:val="single" w:sz="4" w:space="0" w:color="FFF766" w:themeColor="accent1" w:themeTint="99"/>
        <w:left w:val="single" w:sz="4" w:space="0" w:color="FFF766" w:themeColor="accent1" w:themeTint="99"/>
        <w:bottom w:val="single" w:sz="4" w:space="0" w:color="FFF766" w:themeColor="accent1" w:themeTint="99"/>
        <w:right w:val="single" w:sz="4" w:space="0" w:color="FFF766" w:themeColor="accent1" w:themeTint="99"/>
        <w:insideH w:val="single" w:sz="4" w:space="0" w:color="FFF766" w:themeColor="accent1" w:themeTint="99"/>
        <w:insideV w:val="single" w:sz="4" w:space="0" w:color="FFF766" w:themeColor="accent1" w:themeTint="99"/>
      </w:tblBorders>
    </w:tblPr>
    <w:tblStylePr w:type="firstRow">
      <w:rPr>
        <w:b/>
        <w:bCs/>
        <w:color w:val="FFFFFF" w:themeColor="background1"/>
      </w:rPr>
      <w:tblPr/>
      <w:tcPr>
        <w:tcBorders>
          <w:top w:val="single" w:sz="4" w:space="0" w:color="FFF200" w:themeColor="accent1"/>
          <w:left w:val="single" w:sz="4" w:space="0" w:color="FFF200" w:themeColor="accent1"/>
          <w:bottom w:val="single" w:sz="4" w:space="0" w:color="FFF200" w:themeColor="accent1"/>
          <w:right w:val="single" w:sz="4" w:space="0" w:color="FFF200" w:themeColor="accent1"/>
          <w:insideH w:val="nil"/>
          <w:insideV w:val="nil"/>
        </w:tcBorders>
        <w:shd w:val="clear" w:color="auto" w:fill="FFF200" w:themeFill="accent1"/>
      </w:tcPr>
    </w:tblStylePr>
    <w:tblStylePr w:type="lastRow">
      <w:rPr>
        <w:b/>
        <w:bCs/>
      </w:rPr>
      <w:tblPr/>
      <w:tcPr>
        <w:tcBorders>
          <w:top w:val="double" w:sz="4" w:space="0" w:color="FFF200" w:themeColor="accent1"/>
        </w:tcBorders>
      </w:tcPr>
    </w:tblStylePr>
    <w:tblStylePr w:type="firstCol">
      <w:rPr>
        <w:b/>
        <w:bCs/>
      </w:rPr>
    </w:tblStylePr>
    <w:tblStylePr w:type="lastCol">
      <w:rPr>
        <w:b/>
        <w:bCs/>
      </w:rPr>
    </w:tblStylePr>
    <w:tblStylePr w:type="band1Vert">
      <w:tblPr/>
      <w:tcPr>
        <w:shd w:val="clear" w:color="auto" w:fill="FFFCCC" w:themeFill="accent1" w:themeFillTint="33"/>
      </w:tcPr>
    </w:tblStylePr>
    <w:tblStylePr w:type="band1Horz">
      <w:tblPr/>
      <w:tcPr>
        <w:shd w:val="clear" w:color="auto" w:fill="FFFCCC" w:themeFill="accent1" w:themeFillTint="33"/>
      </w:tcPr>
    </w:tblStylePr>
  </w:style>
  <w:style w:type="table" w:styleId="Rastertabel4-Accent2">
    <w:name w:val="Grid Table 4 Accent 2"/>
    <w:basedOn w:val="Standaardtabel"/>
    <w:uiPriority w:val="49"/>
    <w:rsid w:val="009A4CE4"/>
    <w:pPr>
      <w:spacing w:after="0" w:line="240" w:lineRule="auto"/>
    </w:pPr>
    <w:tblPr>
      <w:tblStyleRowBandSize w:val="1"/>
      <w:tblStyleColBandSize w:val="1"/>
      <w:tblBorders>
        <w:top w:val="single" w:sz="4" w:space="0" w:color="878585" w:themeColor="accent2" w:themeTint="99"/>
        <w:left w:val="single" w:sz="4" w:space="0" w:color="878585" w:themeColor="accent2" w:themeTint="99"/>
        <w:bottom w:val="single" w:sz="4" w:space="0" w:color="878585" w:themeColor="accent2" w:themeTint="99"/>
        <w:right w:val="single" w:sz="4" w:space="0" w:color="878585" w:themeColor="accent2" w:themeTint="99"/>
        <w:insideH w:val="single" w:sz="4" w:space="0" w:color="878585" w:themeColor="accent2" w:themeTint="99"/>
        <w:insideV w:val="single" w:sz="4" w:space="0" w:color="878585" w:themeColor="accent2" w:themeTint="99"/>
      </w:tblBorders>
    </w:tblPr>
    <w:tblStylePr w:type="firstRow">
      <w:rPr>
        <w:b/>
        <w:bCs/>
        <w:color w:val="FFFFFF" w:themeColor="background1"/>
      </w:rPr>
      <w:tblPr/>
      <w:tcPr>
        <w:tcBorders>
          <w:top w:val="single" w:sz="4" w:space="0" w:color="373636" w:themeColor="accent2"/>
          <w:left w:val="single" w:sz="4" w:space="0" w:color="373636" w:themeColor="accent2"/>
          <w:bottom w:val="single" w:sz="4" w:space="0" w:color="373636" w:themeColor="accent2"/>
          <w:right w:val="single" w:sz="4" w:space="0" w:color="373636" w:themeColor="accent2"/>
          <w:insideH w:val="nil"/>
          <w:insideV w:val="nil"/>
        </w:tcBorders>
        <w:shd w:val="clear" w:color="auto" w:fill="373636" w:themeFill="accent2"/>
      </w:tcPr>
    </w:tblStylePr>
    <w:tblStylePr w:type="lastRow">
      <w:rPr>
        <w:b/>
        <w:bCs/>
      </w:rPr>
      <w:tblPr/>
      <w:tcPr>
        <w:tcBorders>
          <w:top w:val="double" w:sz="4" w:space="0" w:color="373636" w:themeColor="accent2"/>
        </w:tcBorders>
      </w:tcPr>
    </w:tblStylePr>
    <w:tblStylePr w:type="firstCol">
      <w:rPr>
        <w:b/>
        <w:bCs/>
      </w:rPr>
    </w:tblStylePr>
    <w:tblStylePr w:type="lastCol">
      <w:rPr>
        <w:b/>
        <w:bCs/>
      </w:rPr>
    </w:tblStylePr>
    <w:tblStylePr w:type="band1Vert">
      <w:tblPr/>
      <w:tcPr>
        <w:shd w:val="clear" w:color="auto" w:fill="D7D6D6" w:themeFill="accent2" w:themeFillTint="33"/>
      </w:tcPr>
    </w:tblStylePr>
    <w:tblStylePr w:type="band1Horz">
      <w:tblPr/>
      <w:tcPr>
        <w:shd w:val="clear" w:color="auto" w:fill="D7D6D6" w:themeFill="accent2" w:themeFillTint="33"/>
      </w:tcPr>
    </w:tblStylePr>
  </w:style>
  <w:style w:type="table" w:styleId="Rastertabel4-Accent3">
    <w:name w:val="Grid Table 4 Accent 3"/>
    <w:basedOn w:val="Standaardtabel"/>
    <w:uiPriority w:val="49"/>
    <w:rsid w:val="009A4CE4"/>
    <w:pPr>
      <w:spacing w:after="0" w:line="240" w:lineRule="auto"/>
    </w:pPr>
    <w:tblPr>
      <w:tblStyleRowBandSize w:val="1"/>
      <w:tblStyleColBandSize w:val="1"/>
      <w:tblBorders>
        <w:top w:val="single" w:sz="4" w:space="0" w:color="FCF35B" w:themeColor="accent3" w:themeTint="99"/>
        <w:left w:val="single" w:sz="4" w:space="0" w:color="FCF35B" w:themeColor="accent3" w:themeTint="99"/>
        <w:bottom w:val="single" w:sz="4" w:space="0" w:color="FCF35B" w:themeColor="accent3" w:themeTint="99"/>
        <w:right w:val="single" w:sz="4" w:space="0" w:color="FCF35B" w:themeColor="accent3" w:themeTint="99"/>
        <w:insideH w:val="single" w:sz="4" w:space="0" w:color="FCF35B" w:themeColor="accent3" w:themeTint="99"/>
        <w:insideV w:val="single" w:sz="4" w:space="0" w:color="FCF35B" w:themeColor="accent3" w:themeTint="99"/>
      </w:tblBorders>
    </w:tblPr>
    <w:tblStylePr w:type="firstRow">
      <w:rPr>
        <w:b/>
        <w:bCs/>
        <w:color w:val="FFFFFF" w:themeColor="background1"/>
      </w:rPr>
      <w:tblPr/>
      <w:tcPr>
        <w:tcBorders>
          <w:top w:val="single" w:sz="4" w:space="0" w:color="E5DA04" w:themeColor="accent3"/>
          <w:left w:val="single" w:sz="4" w:space="0" w:color="E5DA04" w:themeColor="accent3"/>
          <w:bottom w:val="single" w:sz="4" w:space="0" w:color="E5DA04" w:themeColor="accent3"/>
          <w:right w:val="single" w:sz="4" w:space="0" w:color="E5DA04" w:themeColor="accent3"/>
          <w:insideH w:val="nil"/>
          <w:insideV w:val="nil"/>
        </w:tcBorders>
        <w:shd w:val="clear" w:color="auto" w:fill="E5DA04" w:themeFill="accent3"/>
      </w:tcPr>
    </w:tblStylePr>
    <w:tblStylePr w:type="lastRow">
      <w:rPr>
        <w:b/>
        <w:bCs/>
      </w:rPr>
      <w:tblPr/>
      <w:tcPr>
        <w:tcBorders>
          <w:top w:val="double" w:sz="4" w:space="0" w:color="E5DA04" w:themeColor="accent3"/>
        </w:tcBorders>
      </w:tcPr>
    </w:tblStylePr>
    <w:tblStylePr w:type="firstCol">
      <w:rPr>
        <w:b/>
        <w:bCs/>
      </w:rPr>
    </w:tblStylePr>
    <w:tblStylePr w:type="lastCol">
      <w:rPr>
        <w:b/>
        <w:bCs/>
      </w:rPr>
    </w:tblStylePr>
    <w:tblStylePr w:type="band1Vert">
      <w:tblPr/>
      <w:tcPr>
        <w:shd w:val="clear" w:color="auto" w:fill="FEFBC8" w:themeFill="accent3" w:themeFillTint="33"/>
      </w:tcPr>
    </w:tblStylePr>
    <w:tblStylePr w:type="band1Horz">
      <w:tblPr/>
      <w:tcPr>
        <w:shd w:val="clear" w:color="auto" w:fill="FEFBC8" w:themeFill="accent3" w:themeFillTint="33"/>
      </w:tcPr>
    </w:tblStylePr>
  </w:style>
  <w:style w:type="table" w:styleId="Rastertabel4-Accent4">
    <w:name w:val="Grid Table 4 Accent 4"/>
    <w:basedOn w:val="Standaardtabel"/>
    <w:uiPriority w:val="49"/>
    <w:rsid w:val="009A4CE4"/>
    <w:pPr>
      <w:spacing w:after="0" w:line="240" w:lineRule="auto"/>
    </w:pPr>
    <w:tblPr>
      <w:tblStyleRowBandSize w:val="1"/>
      <w:tblStyleColBandSize w:val="1"/>
      <w:tblBorders>
        <w:top w:val="single" w:sz="4" w:space="0" w:color="A6A6A6" w:themeColor="accent4" w:themeTint="99"/>
        <w:left w:val="single" w:sz="4" w:space="0" w:color="A6A6A6" w:themeColor="accent4" w:themeTint="99"/>
        <w:bottom w:val="single" w:sz="4" w:space="0" w:color="A6A6A6" w:themeColor="accent4" w:themeTint="99"/>
        <w:right w:val="single" w:sz="4" w:space="0" w:color="A6A6A6" w:themeColor="accent4" w:themeTint="99"/>
        <w:insideH w:val="single" w:sz="4" w:space="0" w:color="A6A6A6" w:themeColor="accent4" w:themeTint="99"/>
        <w:insideV w:val="single" w:sz="4" w:space="0" w:color="A6A6A6" w:themeColor="accent4" w:themeTint="99"/>
      </w:tblBorders>
    </w:tblPr>
    <w:tblStylePr w:type="firstRow">
      <w:rPr>
        <w:b/>
        <w:bCs/>
        <w:color w:val="FFFFFF" w:themeColor="background1"/>
      </w:rPr>
      <w:tblPr/>
      <w:tcPr>
        <w:tcBorders>
          <w:top w:val="single" w:sz="4" w:space="0" w:color="6B6B6B" w:themeColor="accent4"/>
          <w:left w:val="single" w:sz="4" w:space="0" w:color="6B6B6B" w:themeColor="accent4"/>
          <w:bottom w:val="single" w:sz="4" w:space="0" w:color="6B6B6B" w:themeColor="accent4"/>
          <w:right w:val="single" w:sz="4" w:space="0" w:color="6B6B6B" w:themeColor="accent4"/>
          <w:insideH w:val="nil"/>
          <w:insideV w:val="nil"/>
        </w:tcBorders>
        <w:shd w:val="clear" w:color="auto" w:fill="6B6B6B" w:themeFill="accent4"/>
      </w:tcPr>
    </w:tblStylePr>
    <w:tblStylePr w:type="lastRow">
      <w:rPr>
        <w:b/>
        <w:bCs/>
      </w:rPr>
      <w:tblPr/>
      <w:tcPr>
        <w:tcBorders>
          <w:top w:val="double" w:sz="4" w:space="0" w:color="6B6B6B" w:themeColor="accent4"/>
        </w:tcBorders>
      </w:tcPr>
    </w:tblStylePr>
    <w:tblStylePr w:type="firstCol">
      <w:rPr>
        <w:b/>
        <w:bCs/>
      </w:rPr>
    </w:tblStylePr>
    <w:tblStylePr w:type="lastCol">
      <w:rPr>
        <w:b/>
        <w:bCs/>
      </w:rPr>
    </w:tblStylePr>
    <w:tblStylePr w:type="band1Vert">
      <w:tblPr/>
      <w:tcPr>
        <w:shd w:val="clear" w:color="auto" w:fill="E1E1E1" w:themeFill="accent4" w:themeFillTint="33"/>
      </w:tcPr>
    </w:tblStylePr>
    <w:tblStylePr w:type="band1Horz">
      <w:tblPr/>
      <w:tcPr>
        <w:shd w:val="clear" w:color="auto" w:fill="E1E1E1" w:themeFill="accent4" w:themeFillTint="33"/>
      </w:tcPr>
    </w:tblStylePr>
  </w:style>
  <w:style w:type="table" w:styleId="Rastertabel4-Accent5">
    <w:name w:val="Grid Table 4 Accent 5"/>
    <w:basedOn w:val="Standaardtabel"/>
    <w:uiPriority w:val="49"/>
    <w:rsid w:val="009A4CE4"/>
    <w:pPr>
      <w:spacing w:after="0" w:line="240" w:lineRule="auto"/>
    </w:pPr>
    <w:tblPr>
      <w:tblStyleRowBandSize w:val="1"/>
      <w:tblStyleColBandSize w:val="1"/>
      <w:tblBorders>
        <w:top w:val="single" w:sz="4" w:space="0" w:color="E5E5E5" w:themeColor="accent5" w:themeTint="99"/>
        <w:left w:val="single" w:sz="4" w:space="0" w:color="E5E5E5" w:themeColor="accent5" w:themeTint="99"/>
        <w:bottom w:val="single" w:sz="4" w:space="0" w:color="E5E5E5" w:themeColor="accent5" w:themeTint="99"/>
        <w:right w:val="single" w:sz="4" w:space="0" w:color="E5E5E5" w:themeColor="accent5" w:themeTint="99"/>
        <w:insideH w:val="single" w:sz="4" w:space="0" w:color="E5E5E5" w:themeColor="accent5" w:themeTint="99"/>
        <w:insideV w:val="single" w:sz="4" w:space="0" w:color="E5E5E5" w:themeColor="accent5" w:themeTint="99"/>
      </w:tblBorders>
    </w:tblPr>
    <w:tblStylePr w:type="firstRow">
      <w:rPr>
        <w:b/>
        <w:bCs/>
        <w:color w:val="FFFFFF" w:themeColor="background1"/>
      </w:rPr>
      <w:tblPr/>
      <w:tcPr>
        <w:tcBorders>
          <w:top w:val="single" w:sz="4" w:space="0" w:color="D5D5D5" w:themeColor="accent5"/>
          <w:left w:val="single" w:sz="4" w:space="0" w:color="D5D5D5" w:themeColor="accent5"/>
          <w:bottom w:val="single" w:sz="4" w:space="0" w:color="D5D5D5" w:themeColor="accent5"/>
          <w:right w:val="single" w:sz="4" w:space="0" w:color="D5D5D5" w:themeColor="accent5"/>
          <w:insideH w:val="nil"/>
          <w:insideV w:val="nil"/>
        </w:tcBorders>
        <w:shd w:val="clear" w:color="auto" w:fill="D5D5D5" w:themeFill="accent5"/>
      </w:tcPr>
    </w:tblStylePr>
    <w:tblStylePr w:type="lastRow">
      <w:rPr>
        <w:b/>
        <w:bCs/>
      </w:rPr>
      <w:tblPr/>
      <w:tcPr>
        <w:tcBorders>
          <w:top w:val="double" w:sz="4" w:space="0" w:color="D5D5D5" w:themeColor="accent5"/>
        </w:tcBorders>
      </w:tcPr>
    </w:tblStylePr>
    <w:tblStylePr w:type="firstCol">
      <w:rPr>
        <w:b/>
        <w:bCs/>
      </w:rPr>
    </w:tblStylePr>
    <w:tblStylePr w:type="lastCol">
      <w:rPr>
        <w:b/>
        <w:bCs/>
      </w:rPr>
    </w:tblStylePr>
    <w:tblStylePr w:type="band1Vert">
      <w:tblPr/>
      <w:tcPr>
        <w:shd w:val="clear" w:color="auto" w:fill="F6F6F6" w:themeFill="accent5" w:themeFillTint="33"/>
      </w:tcPr>
    </w:tblStylePr>
    <w:tblStylePr w:type="band1Horz">
      <w:tblPr/>
      <w:tcPr>
        <w:shd w:val="clear" w:color="auto" w:fill="F6F6F6" w:themeFill="accent5" w:themeFillTint="33"/>
      </w:tcPr>
    </w:tblStylePr>
  </w:style>
  <w:style w:type="table" w:styleId="Rastertabel4-Accent6">
    <w:name w:val="Grid Table 4 Accent 6"/>
    <w:basedOn w:val="Standaardtabel"/>
    <w:uiPriority w:val="49"/>
    <w:rsid w:val="009A4CE4"/>
    <w:pPr>
      <w:spacing w:after="0" w:line="240" w:lineRule="auto"/>
    </w:pPr>
    <w:tblPr>
      <w:tblStyleRowBandSize w:val="1"/>
      <w:tblStyleColBandSize w:val="1"/>
      <w:tblBorders>
        <w:top w:val="single" w:sz="4" w:space="0" w:color="C1C1C1" w:themeColor="accent6" w:themeTint="99"/>
        <w:left w:val="single" w:sz="4" w:space="0" w:color="C1C1C1" w:themeColor="accent6" w:themeTint="99"/>
        <w:bottom w:val="single" w:sz="4" w:space="0" w:color="C1C1C1" w:themeColor="accent6" w:themeTint="99"/>
        <w:right w:val="single" w:sz="4" w:space="0" w:color="C1C1C1" w:themeColor="accent6" w:themeTint="99"/>
        <w:insideH w:val="single" w:sz="4" w:space="0" w:color="C1C1C1" w:themeColor="accent6" w:themeTint="99"/>
        <w:insideV w:val="single" w:sz="4" w:space="0" w:color="C1C1C1" w:themeColor="accent6" w:themeTint="99"/>
      </w:tblBorders>
    </w:tblPr>
    <w:tblStylePr w:type="firstRow">
      <w:rPr>
        <w:b/>
        <w:bCs/>
        <w:color w:val="FFFFFF" w:themeColor="background1"/>
      </w:rPr>
      <w:tblPr/>
      <w:tcPr>
        <w:tcBorders>
          <w:top w:val="single" w:sz="4" w:space="0" w:color="989898" w:themeColor="accent6"/>
          <w:left w:val="single" w:sz="4" w:space="0" w:color="989898" w:themeColor="accent6"/>
          <w:bottom w:val="single" w:sz="4" w:space="0" w:color="989898" w:themeColor="accent6"/>
          <w:right w:val="single" w:sz="4" w:space="0" w:color="989898" w:themeColor="accent6"/>
          <w:insideH w:val="nil"/>
          <w:insideV w:val="nil"/>
        </w:tcBorders>
        <w:shd w:val="clear" w:color="auto" w:fill="989898" w:themeFill="accent6"/>
      </w:tcPr>
    </w:tblStylePr>
    <w:tblStylePr w:type="lastRow">
      <w:rPr>
        <w:b/>
        <w:bCs/>
      </w:rPr>
      <w:tblPr/>
      <w:tcPr>
        <w:tcBorders>
          <w:top w:val="double" w:sz="4" w:space="0" w:color="989898" w:themeColor="accent6"/>
        </w:tcBorders>
      </w:tcPr>
    </w:tblStylePr>
    <w:tblStylePr w:type="firstCol">
      <w:rPr>
        <w:b/>
        <w:bCs/>
      </w:rPr>
    </w:tblStylePr>
    <w:tblStylePr w:type="lastCol">
      <w:rPr>
        <w:b/>
        <w:bCs/>
      </w:rPr>
    </w:tblStylePr>
    <w:tblStylePr w:type="band1Vert">
      <w:tblPr/>
      <w:tcPr>
        <w:shd w:val="clear" w:color="auto" w:fill="EAEAEA" w:themeFill="accent6" w:themeFillTint="33"/>
      </w:tcPr>
    </w:tblStylePr>
    <w:tblStylePr w:type="band1Horz">
      <w:tblPr/>
      <w:tcPr>
        <w:shd w:val="clear" w:color="auto" w:fill="EAEAEA" w:themeFill="accent6" w:themeFillTint="33"/>
      </w:tcPr>
    </w:tblStylePr>
  </w:style>
  <w:style w:type="table" w:styleId="Rastertabel5donker">
    <w:name w:val="Grid Table 5 Dark"/>
    <w:basedOn w:val="Standaardtabel"/>
    <w:uiPriority w:val="50"/>
    <w:rsid w:val="009A4CE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D6D6"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73636"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73636"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73636"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73636" w:themeFill="text1"/>
      </w:tcPr>
    </w:tblStylePr>
    <w:tblStylePr w:type="band1Vert">
      <w:tblPr/>
      <w:tcPr>
        <w:shd w:val="clear" w:color="auto" w:fill="AFADAD" w:themeFill="text1" w:themeFillTint="66"/>
      </w:tcPr>
    </w:tblStylePr>
    <w:tblStylePr w:type="band1Horz">
      <w:tblPr/>
      <w:tcPr>
        <w:shd w:val="clear" w:color="auto" w:fill="AFADAD" w:themeFill="text1" w:themeFillTint="66"/>
      </w:tcPr>
    </w:tblStylePr>
  </w:style>
  <w:style w:type="table" w:styleId="Rastertabel5donker-Accent1">
    <w:name w:val="Grid Table 5 Dark Accent 1"/>
    <w:basedOn w:val="Standaardtabel"/>
    <w:uiPriority w:val="50"/>
    <w:rsid w:val="009A4CE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CCC"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20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20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20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200" w:themeFill="accent1"/>
      </w:tcPr>
    </w:tblStylePr>
    <w:tblStylePr w:type="band1Vert">
      <w:tblPr/>
      <w:tcPr>
        <w:shd w:val="clear" w:color="auto" w:fill="FFF999" w:themeFill="accent1" w:themeFillTint="66"/>
      </w:tcPr>
    </w:tblStylePr>
    <w:tblStylePr w:type="band1Horz">
      <w:tblPr/>
      <w:tcPr>
        <w:shd w:val="clear" w:color="auto" w:fill="FFF999" w:themeFill="accent1" w:themeFillTint="66"/>
      </w:tcPr>
    </w:tblStylePr>
  </w:style>
  <w:style w:type="table" w:styleId="Rastertabel5donker-Accent2">
    <w:name w:val="Grid Table 5 Dark Accent 2"/>
    <w:basedOn w:val="Standaardtabel"/>
    <w:uiPriority w:val="50"/>
    <w:rsid w:val="009A4CE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D6D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7363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7363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7363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73636" w:themeFill="accent2"/>
      </w:tcPr>
    </w:tblStylePr>
    <w:tblStylePr w:type="band1Vert">
      <w:tblPr/>
      <w:tcPr>
        <w:shd w:val="clear" w:color="auto" w:fill="AFADAD" w:themeFill="accent2" w:themeFillTint="66"/>
      </w:tcPr>
    </w:tblStylePr>
    <w:tblStylePr w:type="band1Horz">
      <w:tblPr/>
      <w:tcPr>
        <w:shd w:val="clear" w:color="auto" w:fill="AFADAD" w:themeFill="accent2" w:themeFillTint="66"/>
      </w:tcPr>
    </w:tblStylePr>
  </w:style>
  <w:style w:type="table" w:styleId="Rastertabel5donker-Accent3">
    <w:name w:val="Grid Table 5 Dark Accent 3"/>
    <w:basedOn w:val="Standaardtabel"/>
    <w:uiPriority w:val="50"/>
    <w:rsid w:val="009A4CE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FBC8"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5DA04"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5DA04"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5DA04"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5DA04" w:themeFill="accent3"/>
      </w:tcPr>
    </w:tblStylePr>
    <w:tblStylePr w:type="band1Vert">
      <w:tblPr/>
      <w:tcPr>
        <w:shd w:val="clear" w:color="auto" w:fill="FDF791" w:themeFill="accent3" w:themeFillTint="66"/>
      </w:tcPr>
    </w:tblStylePr>
    <w:tblStylePr w:type="band1Horz">
      <w:tblPr/>
      <w:tcPr>
        <w:shd w:val="clear" w:color="auto" w:fill="FDF791" w:themeFill="accent3" w:themeFillTint="66"/>
      </w:tcPr>
    </w:tblStylePr>
  </w:style>
  <w:style w:type="table" w:styleId="Rastertabel5donker-Accent4">
    <w:name w:val="Grid Table 5 Dark Accent 4"/>
    <w:basedOn w:val="Standaardtabel"/>
    <w:uiPriority w:val="50"/>
    <w:rsid w:val="009A4CE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1E1E1"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B6B6B"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B6B6B"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B6B6B"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B6B6B" w:themeFill="accent4"/>
      </w:tcPr>
    </w:tblStylePr>
    <w:tblStylePr w:type="band1Vert">
      <w:tblPr/>
      <w:tcPr>
        <w:shd w:val="clear" w:color="auto" w:fill="C3C3C3" w:themeFill="accent4" w:themeFillTint="66"/>
      </w:tcPr>
    </w:tblStylePr>
    <w:tblStylePr w:type="band1Horz">
      <w:tblPr/>
      <w:tcPr>
        <w:shd w:val="clear" w:color="auto" w:fill="C3C3C3" w:themeFill="accent4" w:themeFillTint="66"/>
      </w:tcPr>
    </w:tblStylePr>
  </w:style>
  <w:style w:type="table" w:styleId="Rastertabel5donker-Accent5">
    <w:name w:val="Grid Table 5 Dark Accent 5"/>
    <w:basedOn w:val="Standaardtabel"/>
    <w:uiPriority w:val="50"/>
    <w:rsid w:val="009A4CE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F6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5D5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5D5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5D5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5D5D5" w:themeFill="accent5"/>
      </w:tcPr>
    </w:tblStylePr>
    <w:tblStylePr w:type="band1Vert">
      <w:tblPr/>
      <w:tcPr>
        <w:shd w:val="clear" w:color="auto" w:fill="EEEEEE" w:themeFill="accent5" w:themeFillTint="66"/>
      </w:tcPr>
    </w:tblStylePr>
    <w:tblStylePr w:type="band1Horz">
      <w:tblPr/>
      <w:tcPr>
        <w:shd w:val="clear" w:color="auto" w:fill="EEEEEE" w:themeFill="accent5" w:themeFillTint="66"/>
      </w:tcPr>
    </w:tblStylePr>
  </w:style>
  <w:style w:type="table" w:styleId="Rastertabel5donker-Accent6">
    <w:name w:val="Grid Table 5 Dark Accent 6"/>
    <w:basedOn w:val="Standaardtabel"/>
    <w:uiPriority w:val="50"/>
    <w:rsid w:val="009A4CE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AE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8989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8989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8989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89898" w:themeFill="accent6"/>
      </w:tcPr>
    </w:tblStylePr>
    <w:tblStylePr w:type="band1Vert">
      <w:tblPr/>
      <w:tcPr>
        <w:shd w:val="clear" w:color="auto" w:fill="D5D5D5" w:themeFill="accent6" w:themeFillTint="66"/>
      </w:tcPr>
    </w:tblStylePr>
    <w:tblStylePr w:type="band1Horz">
      <w:tblPr/>
      <w:tcPr>
        <w:shd w:val="clear" w:color="auto" w:fill="D5D5D5" w:themeFill="accent6" w:themeFillTint="66"/>
      </w:tcPr>
    </w:tblStylePr>
  </w:style>
  <w:style w:type="table" w:styleId="Rastertabel6kleurrijk">
    <w:name w:val="Grid Table 6 Colorful"/>
    <w:basedOn w:val="Standaardtabel"/>
    <w:uiPriority w:val="51"/>
    <w:rsid w:val="009A4CE4"/>
    <w:pPr>
      <w:spacing w:after="0" w:line="240" w:lineRule="auto"/>
    </w:pPr>
    <w:rPr>
      <w:color w:val="373636" w:themeColor="text1"/>
    </w:rPr>
    <w:tblPr>
      <w:tblStyleRowBandSize w:val="1"/>
      <w:tblStyleColBandSize w:val="1"/>
      <w:tblBorders>
        <w:top w:val="single" w:sz="4" w:space="0" w:color="878585" w:themeColor="text1" w:themeTint="99"/>
        <w:left w:val="single" w:sz="4" w:space="0" w:color="878585" w:themeColor="text1" w:themeTint="99"/>
        <w:bottom w:val="single" w:sz="4" w:space="0" w:color="878585" w:themeColor="text1" w:themeTint="99"/>
        <w:right w:val="single" w:sz="4" w:space="0" w:color="878585" w:themeColor="text1" w:themeTint="99"/>
        <w:insideH w:val="single" w:sz="4" w:space="0" w:color="878585" w:themeColor="text1" w:themeTint="99"/>
        <w:insideV w:val="single" w:sz="4" w:space="0" w:color="878585" w:themeColor="text1" w:themeTint="99"/>
      </w:tblBorders>
    </w:tblPr>
    <w:tblStylePr w:type="firstRow">
      <w:rPr>
        <w:b/>
        <w:bCs/>
      </w:rPr>
      <w:tblPr/>
      <w:tcPr>
        <w:tcBorders>
          <w:bottom w:val="single" w:sz="12" w:space="0" w:color="878585" w:themeColor="text1" w:themeTint="99"/>
        </w:tcBorders>
      </w:tcPr>
    </w:tblStylePr>
    <w:tblStylePr w:type="lastRow">
      <w:rPr>
        <w:b/>
        <w:bCs/>
      </w:rPr>
      <w:tblPr/>
      <w:tcPr>
        <w:tcBorders>
          <w:top w:val="double" w:sz="4" w:space="0" w:color="878585" w:themeColor="text1" w:themeTint="99"/>
        </w:tcBorders>
      </w:tcPr>
    </w:tblStylePr>
    <w:tblStylePr w:type="firstCol">
      <w:rPr>
        <w:b/>
        <w:bCs/>
      </w:rPr>
    </w:tblStylePr>
    <w:tblStylePr w:type="lastCol">
      <w:rPr>
        <w:b/>
        <w:bCs/>
      </w:rPr>
    </w:tblStylePr>
    <w:tblStylePr w:type="band1Vert">
      <w:tblPr/>
      <w:tcPr>
        <w:shd w:val="clear" w:color="auto" w:fill="D7D6D6" w:themeFill="text1" w:themeFillTint="33"/>
      </w:tcPr>
    </w:tblStylePr>
    <w:tblStylePr w:type="band1Horz">
      <w:tblPr/>
      <w:tcPr>
        <w:shd w:val="clear" w:color="auto" w:fill="D7D6D6" w:themeFill="text1" w:themeFillTint="33"/>
      </w:tcPr>
    </w:tblStylePr>
  </w:style>
  <w:style w:type="table" w:styleId="Rastertabel6kleurrijk-Accent1">
    <w:name w:val="Grid Table 6 Colorful Accent 1"/>
    <w:basedOn w:val="Standaardtabel"/>
    <w:uiPriority w:val="51"/>
    <w:rsid w:val="009A4CE4"/>
    <w:pPr>
      <w:spacing w:after="0" w:line="240" w:lineRule="auto"/>
    </w:pPr>
    <w:rPr>
      <w:color w:val="BFB500" w:themeColor="accent1" w:themeShade="BF"/>
    </w:rPr>
    <w:tblPr>
      <w:tblStyleRowBandSize w:val="1"/>
      <w:tblStyleColBandSize w:val="1"/>
      <w:tblBorders>
        <w:top w:val="single" w:sz="4" w:space="0" w:color="FFF766" w:themeColor="accent1" w:themeTint="99"/>
        <w:left w:val="single" w:sz="4" w:space="0" w:color="FFF766" w:themeColor="accent1" w:themeTint="99"/>
        <w:bottom w:val="single" w:sz="4" w:space="0" w:color="FFF766" w:themeColor="accent1" w:themeTint="99"/>
        <w:right w:val="single" w:sz="4" w:space="0" w:color="FFF766" w:themeColor="accent1" w:themeTint="99"/>
        <w:insideH w:val="single" w:sz="4" w:space="0" w:color="FFF766" w:themeColor="accent1" w:themeTint="99"/>
        <w:insideV w:val="single" w:sz="4" w:space="0" w:color="FFF766" w:themeColor="accent1" w:themeTint="99"/>
      </w:tblBorders>
    </w:tblPr>
    <w:tblStylePr w:type="firstRow">
      <w:rPr>
        <w:b/>
        <w:bCs/>
      </w:rPr>
      <w:tblPr/>
      <w:tcPr>
        <w:tcBorders>
          <w:bottom w:val="single" w:sz="12" w:space="0" w:color="FFF766" w:themeColor="accent1" w:themeTint="99"/>
        </w:tcBorders>
      </w:tcPr>
    </w:tblStylePr>
    <w:tblStylePr w:type="lastRow">
      <w:rPr>
        <w:b/>
        <w:bCs/>
      </w:rPr>
      <w:tblPr/>
      <w:tcPr>
        <w:tcBorders>
          <w:top w:val="double" w:sz="4" w:space="0" w:color="FFF766" w:themeColor="accent1" w:themeTint="99"/>
        </w:tcBorders>
      </w:tcPr>
    </w:tblStylePr>
    <w:tblStylePr w:type="firstCol">
      <w:rPr>
        <w:b/>
        <w:bCs/>
      </w:rPr>
    </w:tblStylePr>
    <w:tblStylePr w:type="lastCol">
      <w:rPr>
        <w:b/>
        <w:bCs/>
      </w:rPr>
    </w:tblStylePr>
    <w:tblStylePr w:type="band1Vert">
      <w:tblPr/>
      <w:tcPr>
        <w:shd w:val="clear" w:color="auto" w:fill="FFFCCC" w:themeFill="accent1" w:themeFillTint="33"/>
      </w:tcPr>
    </w:tblStylePr>
    <w:tblStylePr w:type="band1Horz">
      <w:tblPr/>
      <w:tcPr>
        <w:shd w:val="clear" w:color="auto" w:fill="FFFCCC" w:themeFill="accent1" w:themeFillTint="33"/>
      </w:tcPr>
    </w:tblStylePr>
  </w:style>
  <w:style w:type="table" w:styleId="Rastertabel6kleurrijk-Accent2">
    <w:name w:val="Grid Table 6 Colorful Accent 2"/>
    <w:basedOn w:val="Standaardtabel"/>
    <w:uiPriority w:val="51"/>
    <w:rsid w:val="009A4CE4"/>
    <w:pPr>
      <w:spacing w:after="0" w:line="240" w:lineRule="auto"/>
    </w:pPr>
    <w:rPr>
      <w:color w:val="292828" w:themeColor="accent2" w:themeShade="BF"/>
    </w:rPr>
    <w:tblPr>
      <w:tblStyleRowBandSize w:val="1"/>
      <w:tblStyleColBandSize w:val="1"/>
      <w:tblBorders>
        <w:top w:val="single" w:sz="4" w:space="0" w:color="878585" w:themeColor="accent2" w:themeTint="99"/>
        <w:left w:val="single" w:sz="4" w:space="0" w:color="878585" w:themeColor="accent2" w:themeTint="99"/>
        <w:bottom w:val="single" w:sz="4" w:space="0" w:color="878585" w:themeColor="accent2" w:themeTint="99"/>
        <w:right w:val="single" w:sz="4" w:space="0" w:color="878585" w:themeColor="accent2" w:themeTint="99"/>
        <w:insideH w:val="single" w:sz="4" w:space="0" w:color="878585" w:themeColor="accent2" w:themeTint="99"/>
        <w:insideV w:val="single" w:sz="4" w:space="0" w:color="878585" w:themeColor="accent2" w:themeTint="99"/>
      </w:tblBorders>
    </w:tblPr>
    <w:tblStylePr w:type="firstRow">
      <w:rPr>
        <w:b/>
        <w:bCs/>
      </w:rPr>
      <w:tblPr/>
      <w:tcPr>
        <w:tcBorders>
          <w:bottom w:val="single" w:sz="12" w:space="0" w:color="878585" w:themeColor="accent2" w:themeTint="99"/>
        </w:tcBorders>
      </w:tcPr>
    </w:tblStylePr>
    <w:tblStylePr w:type="lastRow">
      <w:rPr>
        <w:b/>
        <w:bCs/>
      </w:rPr>
      <w:tblPr/>
      <w:tcPr>
        <w:tcBorders>
          <w:top w:val="double" w:sz="4" w:space="0" w:color="878585" w:themeColor="accent2" w:themeTint="99"/>
        </w:tcBorders>
      </w:tcPr>
    </w:tblStylePr>
    <w:tblStylePr w:type="firstCol">
      <w:rPr>
        <w:b/>
        <w:bCs/>
      </w:rPr>
    </w:tblStylePr>
    <w:tblStylePr w:type="lastCol">
      <w:rPr>
        <w:b/>
        <w:bCs/>
      </w:rPr>
    </w:tblStylePr>
    <w:tblStylePr w:type="band1Vert">
      <w:tblPr/>
      <w:tcPr>
        <w:shd w:val="clear" w:color="auto" w:fill="D7D6D6" w:themeFill="accent2" w:themeFillTint="33"/>
      </w:tcPr>
    </w:tblStylePr>
    <w:tblStylePr w:type="band1Horz">
      <w:tblPr/>
      <w:tcPr>
        <w:shd w:val="clear" w:color="auto" w:fill="D7D6D6" w:themeFill="accent2" w:themeFillTint="33"/>
      </w:tcPr>
    </w:tblStylePr>
  </w:style>
  <w:style w:type="table" w:styleId="Rastertabel6kleurrijk-Accent3">
    <w:name w:val="Grid Table 6 Colorful Accent 3"/>
    <w:basedOn w:val="Standaardtabel"/>
    <w:uiPriority w:val="51"/>
    <w:rsid w:val="009A4CE4"/>
    <w:pPr>
      <w:spacing w:after="0" w:line="240" w:lineRule="auto"/>
    </w:pPr>
    <w:rPr>
      <w:color w:val="ABA203" w:themeColor="accent3" w:themeShade="BF"/>
    </w:rPr>
    <w:tblPr>
      <w:tblStyleRowBandSize w:val="1"/>
      <w:tblStyleColBandSize w:val="1"/>
      <w:tblBorders>
        <w:top w:val="single" w:sz="4" w:space="0" w:color="FCF35B" w:themeColor="accent3" w:themeTint="99"/>
        <w:left w:val="single" w:sz="4" w:space="0" w:color="FCF35B" w:themeColor="accent3" w:themeTint="99"/>
        <w:bottom w:val="single" w:sz="4" w:space="0" w:color="FCF35B" w:themeColor="accent3" w:themeTint="99"/>
        <w:right w:val="single" w:sz="4" w:space="0" w:color="FCF35B" w:themeColor="accent3" w:themeTint="99"/>
        <w:insideH w:val="single" w:sz="4" w:space="0" w:color="FCF35B" w:themeColor="accent3" w:themeTint="99"/>
        <w:insideV w:val="single" w:sz="4" w:space="0" w:color="FCF35B" w:themeColor="accent3" w:themeTint="99"/>
      </w:tblBorders>
    </w:tblPr>
    <w:tblStylePr w:type="firstRow">
      <w:rPr>
        <w:b/>
        <w:bCs/>
      </w:rPr>
      <w:tblPr/>
      <w:tcPr>
        <w:tcBorders>
          <w:bottom w:val="single" w:sz="12" w:space="0" w:color="FCF35B" w:themeColor="accent3" w:themeTint="99"/>
        </w:tcBorders>
      </w:tcPr>
    </w:tblStylePr>
    <w:tblStylePr w:type="lastRow">
      <w:rPr>
        <w:b/>
        <w:bCs/>
      </w:rPr>
      <w:tblPr/>
      <w:tcPr>
        <w:tcBorders>
          <w:top w:val="double" w:sz="4" w:space="0" w:color="FCF35B" w:themeColor="accent3" w:themeTint="99"/>
        </w:tcBorders>
      </w:tcPr>
    </w:tblStylePr>
    <w:tblStylePr w:type="firstCol">
      <w:rPr>
        <w:b/>
        <w:bCs/>
      </w:rPr>
    </w:tblStylePr>
    <w:tblStylePr w:type="lastCol">
      <w:rPr>
        <w:b/>
        <w:bCs/>
      </w:rPr>
    </w:tblStylePr>
    <w:tblStylePr w:type="band1Vert">
      <w:tblPr/>
      <w:tcPr>
        <w:shd w:val="clear" w:color="auto" w:fill="FEFBC8" w:themeFill="accent3" w:themeFillTint="33"/>
      </w:tcPr>
    </w:tblStylePr>
    <w:tblStylePr w:type="band1Horz">
      <w:tblPr/>
      <w:tcPr>
        <w:shd w:val="clear" w:color="auto" w:fill="FEFBC8" w:themeFill="accent3" w:themeFillTint="33"/>
      </w:tcPr>
    </w:tblStylePr>
  </w:style>
  <w:style w:type="table" w:styleId="Rastertabel6kleurrijk-Accent4">
    <w:name w:val="Grid Table 6 Colorful Accent 4"/>
    <w:basedOn w:val="Standaardtabel"/>
    <w:uiPriority w:val="51"/>
    <w:rsid w:val="009A4CE4"/>
    <w:pPr>
      <w:spacing w:after="0" w:line="240" w:lineRule="auto"/>
    </w:pPr>
    <w:rPr>
      <w:color w:val="505050" w:themeColor="accent4" w:themeShade="BF"/>
    </w:rPr>
    <w:tblPr>
      <w:tblStyleRowBandSize w:val="1"/>
      <w:tblStyleColBandSize w:val="1"/>
      <w:tblBorders>
        <w:top w:val="single" w:sz="4" w:space="0" w:color="A6A6A6" w:themeColor="accent4" w:themeTint="99"/>
        <w:left w:val="single" w:sz="4" w:space="0" w:color="A6A6A6" w:themeColor="accent4" w:themeTint="99"/>
        <w:bottom w:val="single" w:sz="4" w:space="0" w:color="A6A6A6" w:themeColor="accent4" w:themeTint="99"/>
        <w:right w:val="single" w:sz="4" w:space="0" w:color="A6A6A6" w:themeColor="accent4" w:themeTint="99"/>
        <w:insideH w:val="single" w:sz="4" w:space="0" w:color="A6A6A6" w:themeColor="accent4" w:themeTint="99"/>
        <w:insideV w:val="single" w:sz="4" w:space="0" w:color="A6A6A6" w:themeColor="accent4" w:themeTint="99"/>
      </w:tblBorders>
    </w:tblPr>
    <w:tblStylePr w:type="firstRow">
      <w:rPr>
        <w:b/>
        <w:bCs/>
      </w:rPr>
      <w:tblPr/>
      <w:tcPr>
        <w:tcBorders>
          <w:bottom w:val="single" w:sz="12" w:space="0" w:color="A6A6A6" w:themeColor="accent4" w:themeTint="99"/>
        </w:tcBorders>
      </w:tcPr>
    </w:tblStylePr>
    <w:tblStylePr w:type="lastRow">
      <w:rPr>
        <w:b/>
        <w:bCs/>
      </w:rPr>
      <w:tblPr/>
      <w:tcPr>
        <w:tcBorders>
          <w:top w:val="double" w:sz="4" w:space="0" w:color="A6A6A6" w:themeColor="accent4" w:themeTint="99"/>
        </w:tcBorders>
      </w:tcPr>
    </w:tblStylePr>
    <w:tblStylePr w:type="firstCol">
      <w:rPr>
        <w:b/>
        <w:bCs/>
      </w:rPr>
    </w:tblStylePr>
    <w:tblStylePr w:type="lastCol">
      <w:rPr>
        <w:b/>
        <w:bCs/>
      </w:rPr>
    </w:tblStylePr>
    <w:tblStylePr w:type="band1Vert">
      <w:tblPr/>
      <w:tcPr>
        <w:shd w:val="clear" w:color="auto" w:fill="E1E1E1" w:themeFill="accent4" w:themeFillTint="33"/>
      </w:tcPr>
    </w:tblStylePr>
    <w:tblStylePr w:type="band1Horz">
      <w:tblPr/>
      <w:tcPr>
        <w:shd w:val="clear" w:color="auto" w:fill="E1E1E1" w:themeFill="accent4" w:themeFillTint="33"/>
      </w:tcPr>
    </w:tblStylePr>
  </w:style>
  <w:style w:type="table" w:styleId="Rastertabel6kleurrijk-Accent5">
    <w:name w:val="Grid Table 6 Colorful Accent 5"/>
    <w:basedOn w:val="Standaardtabel"/>
    <w:uiPriority w:val="51"/>
    <w:rsid w:val="009A4CE4"/>
    <w:pPr>
      <w:spacing w:after="0" w:line="240" w:lineRule="auto"/>
    </w:pPr>
    <w:rPr>
      <w:color w:val="9F9F9F" w:themeColor="accent5" w:themeShade="BF"/>
    </w:rPr>
    <w:tblPr>
      <w:tblStyleRowBandSize w:val="1"/>
      <w:tblStyleColBandSize w:val="1"/>
      <w:tblBorders>
        <w:top w:val="single" w:sz="4" w:space="0" w:color="E5E5E5" w:themeColor="accent5" w:themeTint="99"/>
        <w:left w:val="single" w:sz="4" w:space="0" w:color="E5E5E5" w:themeColor="accent5" w:themeTint="99"/>
        <w:bottom w:val="single" w:sz="4" w:space="0" w:color="E5E5E5" w:themeColor="accent5" w:themeTint="99"/>
        <w:right w:val="single" w:sz="4" w:space="0" w:color="E5E5E5" w:themeColor="accent5" w:themeTint="99"/>
        <w:insideH w:val="single" w:sz="4" w:space="0" w:color="E5E5E5" w:themeColor="accent5" w:themeTint="99"/>
        <w:insideV w:val="single" w:sz="4" w:space="0" w:color="E5E5E5" w:themeColor="accent5" w:themeTint="99"/>
      </w:tblBorders>
    </w:tblPr>
    <w:tblStylePr w:type="firstRow">
      <w:rPr>
        <w:b/>
        <w:bCs/>
      </w:rPr>
      <w:tblPr/>
      <w:tcPr>
        <w:tcBorders>
          <w:bottom w:val="single" w:sz="12" w:space="0" w:color="E5E5E5" w:themeColor="accent5" w:themeTint="99"/>
        </w:tcBorders>
      </w:tcPr>
    </w:tblStylePr>
    <w:tblStylePr w:type="lastRow">
      <w:rPr>
        <w:b/>
        <w:bCs/>
      </w:rPr>
      <w:tblPr/>
      <w:tcPr>
        <w:tcBorders>
          <w:top w:val="double" w:sz="4" w:space="0" w:color="E5E5E5" w:themeColor="accent5" w:themeTint="99"/>
        </w:tcBorders>
      </w:tcPr>
    </w:tblStylePr>
    <w:tblStylePr w:type="firstCol">
      <w:rPr>
        <w:b/>
        <w:bCs/>
      </w:rPr>
    </w:tblStylePr>
    <w:tblStylePr w:type="lastCol">
      <w:rPr>
        <w:b/>
        <w:bCs/>
      </w:rPr>
    </w:tblStylePr>
    <w:tblStylePr w:type="band1Vert">
      <w:tblPr/>
      <w:tcPr>
        <w:shd w:val="clear" w:color="auto" w:fill="F6F6F6" w:themeFill="accent5" w:themeFillTint="33"/>
      </w:tcPr>
    </w:tblStylePr>
    <w:tblStylePr w:type="band1Horz">
      <w:tblPr/>
      <w:tcPr>
        <w:shd w:val="clear" w:color="auto" w:fill="F6F6F6" w:themeFill="accent5" w:themeFillTint="33"/>
      </w:tcPr>
    </w:tblStylePr>
  </w:style>
  <w:style w:type="table" w:styleId="Rastertabel6kleurrijk-Accent6">
    <w:name w:val="Grid Table 6 Colorful Accent 6"/>
    <w:basedOn w:val="Standaardtabel"/>
    <w:uiPriority w:val="51"/>
    <w:rsid w:val="009A4CE4"/>
    <w:pPr>
      <w:spacing w:after="0" w:line="240" w:lineRule="auto"/>
    </w:pPr>
    <w:rPr>
      <w:color w:val="717171" w:themeColor="accent6" w:themeShade="BF"/>
    </w:rPr>
    <w:tblPr>
      <w:tblStyleRowBandSize w:val="1"/>
      <w:tblStyleColBandSize w:val="1"/>
      <w:tblBorders>
        <w:top w:val="single" w:sz="4" w:space="0" w:color="C1C1C1" w:themeColor="accent6" w:themeTint="99"/>
        <w:left w:val="single" w:sz="4" w:space="0" w:color="C1C1C1" w:themeColor="accent6" w:themeTint="99"/>
        <w:bottom w:val="single" w:sz="4" w:space="0" w:color="C1C1C1" w:themeColor="accent6" w:themeTint="99"/>
        <w:right w:val="single" w:sz="4" w:space="0" w:color="C1C1C1" w:themeColor="accent6" w:themeTint="99"/>
        <w:insideH w:val="single" w:sz="4" w:space="0" w:color="C1C1C1" w:themeColor="accent6" w:themeTint="99"/>
        <w:insideV w:val="single" w:sz="4" w:space="0" w:color="C1C1C1" w:themeColor="accent6" w:themeTint="99"/>
      </w:tblBorders>
    </w:tblPr>
    <w:tblStylePr w:type="firstRow">
      <w:rPr>
        <w:b/>
        <w:bCs/>
      </w:rPr>
      <w:tblPr/>
      <w:tcPr>
        <w:tcBorders>
          <w:bottom w:val="single" w:sz="12" w:space="0" w:color="C1C1C1" w:themeColor="accent6" w:themeTint="99"/>
        </w:tcBorders>
      </w:tcPr>
    </w:tblStylePr>
    <w:tblStylePr w:type="lastRow">
      <w:rPr>
        <w:b/>
        <w:bCs/>
      </w:rPr>
      <w:tblPr/>
      <w:tcPr>
        <w:tcBorders>
          <w:top w:val="double" w:sz="4" w:space="0" w:color="C1C1C1" w:themeColor="accent6" w:themeTint="99"/>
        </w:tcBorders>
      </w:tcPr>
    </w:tblStylePr>
    <w:tblStylePr w:type="firstCol">
      <w:rPr>
        <w:b/>
        <w:bCs/>
      </w:rPr>
    </w:tblStylePr>
    <w:tblStylePr w:type="lastCol">
      <w:rPr>
        <w:b/>
        <w:bCs/>
      </w:rPr>
    </w:tblStylePr>
    <w:tblStylePr w:type="band1Vert">
      <w:tblPr/>
      <w:tcPr>
        <w:shd w:val="clear" w:color="auto" w:fill="EAEAEA" w:themeFill="accent6" w:themeFillTint="33"/>
      </w:tcPr>
    </w:tblStylePr>
    <w:tblStylePr w:type="band1Horz">
      <w:tblPr/>
      <w:tcPr>
        <w:shd w:val="clear" w:color="auto" w:fill="EAEAEA" w:themeFill="accent6" w:themeFillTint="33"/>
      </w:tcPr>
    </w:tblStylePr>
  </w:style>
  <w:style w:type="table" w:styleId="Rastertabel7kleurrijk">
    <w:name w:val="Grid Table 7 Colorful"/>
    <w:basedOn w:val="Standaardtabel"/>
    <w:uiPriority w:val="52"/>
    <w:rsid w:val="009A4CE4"/>
    <w:pPr>
      <w:spacing w:after="0" w:line="240" w:lineRule="auto"/>
    </w:pPr>
    <w:rPr>
      <w:color w:val="373636" w:themeColor="text1"/>
    </w:rPr>
    <w:tblPr>
      <w:tblStyleRowBandSize w:val="1"/>
      <w:tblStyleColBandSize w:val="1"/>
      <w:tblBorders>
        <w:top w:val="single" w:sz="4" w:space="0" w:color="878585" w:themeColor="text1" w:themeTint="99"/>
        <w:left w:val="single" w:sz="4" w:space="0" w:color="878585" w:themeColor="text1" w:themeTint="99"/>
        <w:bottom w:val="single" w:sz="4" w:space="0" w:color="878585" w:themeColor="text1" w:themeTint="99"/>
        <w:right w:val="single" w:sz="4" w:space="0" w:color="878585" w:themeColor="text1" w:themeTint="99"/>
        <w:insideH w:val="single" w:sz="4" w:space="0" w:color="878585" w:themeColor="text1" w:themeTint="99"/>
        <w:insideV w:val="single" w:sz="4" w:space="0" w:color="878585"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D6D6" w:themeFill="text1" w:themeFillTint="33"/>
      </w:tcPr>
    </w:tblStylePr>
    <w:tblStylePr w:type="band1Horz">
      <w:tblPr/>
      <w:tcPr>
        <w:shd w:val="clear" w:color="auto" w:fill="D7D6D6" w:themeFill="text1" w:themeFillTint="33"/>
      </w:tcPr>
    </w:tblStylePr>
    <w:tblStylePr w:type="neCell">
      <w:tblPr/>
      <w:tcPr>
        <w:tcBorders>
          <w:bottom w:val="single" w:sz="4" w:space="0" w:color="878585" w:themeColor="text1" w:themeTint="99"/>
        </w:tcBorders>
      </w:tcPr>
    </w:tblStylePr>
    <w:tblStylePr w:type="nwCell">
      <w:tblPr/>
      <w:tcPr>
        <w:tcBorders>
          <w:bottom w:val="single" w:sz="4" w:space="0" w:color="878585" w:themeColor="text1" w:themeTint="99"/>
        </w:tcBorders>
      </w:tcPr>
    </w:tblStylePr>
    <w:tblStylePr w:type="seCell">
      <w:tblPr/>
      <w:tcPr>
        <w:tcBorders>
          <w:top w:val="single" w:sz="4" w:space="0" w:color="878585" w:themeColor="text1" w:themeTint="99"/>
        </w:tcBorders>
      </w:tcPr>
    </w:tblStylePr>
    <w:tblStylePr w:type="swCell">
      <w:tblPr/>
      <w:tcPr>
        <w:tcBorders>
          <w:top w:val="single" w:sz="4" w:space="0" w:color="878585" w:themeColor="text1" w:themeTint="99"/>
        </w:tcBorders>
      </w:tcPr>
    </w:tblStylePr>
  </w:style>
  <w:style w:type="table" w:styleId="Rastertabel7kleurrijk-Accent1">
    <w:name w:val="Grid Table 7 Colorful Accent 1"/>
    <w:basedOn w:val="Standaardtabel"/>
    <w:uiPriority w:val="52"/>
    <w:rsid w:val="009A4CE4"/>
    <w:pPr>
      <w:spacing w:after="0" w:line="240" w:lineRule="auto"/>
    </w:pPr>
    <w:rPr>
      <w:color w:val="BFB500" w:themeColor="accent1" w:themeShade="BF"/>
    </w:rPr>
    <w:tblPr>
      <w:tblStyleRowBandSize w:val="1"/>
      <w:tblStyleColBandSize w:val="1"/>
      <w:tblBorders>
        <w:top w:val="single" w:sz="4" w:space="0" w:color="FFF766" w:themeColor="accent1" w:themeTint="99"/>
        <w:left w:val="single" w:sz="4" w:space="0" w:color="FFF766" w:themeColor="accent1" w:themeTint="99"/>
        <w:bottom w:val="single" w:sz="4" w:space="0" w:color="FFF766" w:themeColor="accent1" w:themeTint="99"/>
        <w:right w:val="single" w:sz="4" w:space="0" w:color="FFF766" w:themeColor="accent1" w:themeTint="99"/>
        <w:insideH w:val="single" w:sz="4" w:space="0" w:color="FFF766" w:themeColor="accent1" w:themeTint="99"/>
        <w:insideV w:val="single" w:sz="4" w:space="0" w:color="FFF766"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CCC" w:themeFill="accent1" w:themeFillTint="33"/>
      </w:tcPr>
    </w:tblStylePr>
    <w:tblStylePr w:type="band1Horz">
      <w:tblPr/>
      <w:tcPr>
        <w:shd w:val="clear" w:color="auto" w:fill="FFFCCC" w:themeFill="accent1" w:themeFillTint="33"/>
      </w:tcPr>
    </w:tblStylePr>
    <w:tblStylePr w:type="neCell">
      <w:tblPr/>
      <w:tcPr>
        <w:tcBorders>
          <w:bottom w:val="single" w:sz="4" w:space="0" w:color="FFF766" w:themeColor="accent1" w:themeTint="99"/>
        </w:tcBorders>
      </w:tcPr>
    </w:tblStylePr>
    <w:tblStylePr w:type="nwCell">
      <w:tblPr/>
      <w:tcPr>
        <w:tcBorders>
          <w:bottom w:val="single" w:sz="4" w:space="0" w:color="FFF766" w:themeColor="accent1" w:themeTint="99"/>
        </w:tcBorders>
      </w:tcPr>
    </w:tblStylePr>
    <w:tblStylePr w:type="seCell">
      <w:tblPr/>
      <w:tcPr>
        <w:tcBorders>
          <w:top w:val="single" w:sz="4" w:space="0" w:color="FFF766" w:themeColor="accent1" w:themeTint="99"/>
        </w:tcBorders>
      </w:tcPr>
    </w:tblStylePr>
    <w:tblStylePr w:type="swCell">
      <w:tblPr/>
      <w:tcPr>
        <w:tcBorders>
          <w:top w:val="single" w:sz="4" w:space="0" w:color="FFF766" w:themeColor="accent1" w:themeTint="99"/>
        </w:tcBorders>
      </w:tcPr>
    </w:tblStylePr>
  </w:style>
  <w:style w:type="table" w:styleId="Rastertabel7kleurrijk-Accent2">
    <w:name w:val="Grid Table 7 Colorful Accent 2"/>
    <w:basedOn w:val="Standaardtabel"/>
    <w:uiPriority w:val="52"/>
    <w:rsid w:val="009A4CE4"/>
    <w:pPr>
      <w:spacing w:after="0" w:line="240" w:lineRule="auto"/>
    </w:pPr>
    <w:rPr>
      <w:color w:val="292828" w:themeColor="accent2" w:themeShade="BF"/>
    </w:rPr>
    <w:tblPr>
      <w:tblStyleRowBandSize w:val="1"/>
      <w:tblStyleColBandSize w:val="1"/>
      <w:tblBorders>
        <w:top w:val="single" w:sz="4" w:space="0" w:color="878585" w:themeColor="accent2" w:themeTint="99"/>
        <w:left w:val="single" w:sz="4" w:space="0" w:color="878585" w:themeColor="accent2" w:themeTint="99"/>
        <w:bottom w:val="single" w:sz="4" w:space="0" w:color="878585" w:themeColor="accent2" w:themeTint="99"/>
        <w:right w:val="single" w:sz="4" w:space="0" w:color="878585" w:themeColor="accent2" w:themeTint="99"/>
        <w:insideH w:val="single" w:sz="4" w:space="0" w:color="878585" w:themeColor="accent2" w:themeTint="99"/>
        <w:insideV w:val="single" w:sz="4" w:space="0" w:color="87858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D6D6" w:themeFill="accent2" w:themeFillTint="33"/>
      </w:tcPr>
    </w:tblStylePr>
    <w:tblStylePr w:type="band1Horz">
      <w:tblPr/>
      <w:tcPr>
        <w:shd w:val="clear" w:color="auto" w:fill="D7D6D6" w:themeFill="accent2" w:themeFillTint="33"/>
      </w:tcPr>
    </w:tblStylePr>
    <w:tblStylePr w:type="neCell">
      <w:tblPr/>
      <w:tcPr>
        <w:tcBorders>
          <w:bottom w:val="single" w:sz="4" w:space="0" w:color="878585" w:themeColor="accent2" w:themeTint="99"/>
        </w:tcBorders>
      </w:tcPr>
    </w:tblStylePr>
    <w:tblStylePr w:type="nwCell">
      <w:tblPr/>
      <w:tcPr>
        <w:tcBorders>
          <w:bottom w:val="single" w:sz="4" w:space="0" w:color="878585" w:themeColor="accent2" w:themeTint="99"/>
        </w:tcBorders>
      </w:tcPr>
    </w:tblStylePr>
    <w:tblStylePr w:type="seCell">
      <w:tblPr/>
      <w:tcPr>
        <w:tcBorders>
          <w:top w:val="single" w:sz="4" w:space="0" w:color="878585" w:themeColor="accent2" w:themeTint="99"/>
        </w:tcBorders>
      </w:tcPr>
    </w:tblStylePr>
    <w:tblStylePr w:type="swCell">
      <w:tblPr/>
      <w:tcPr>
        <w:tcBorders>
          <w:top w:val="single" w:sz="4" w:space="0" w:color="878585" w:themeColor="accent2" w:themeTint="99"/>
        </w:tcBorders>
      </w:tcPr>
    </w:tblStylePr>
  </w:style>
  <w:style w:type="table" w:styleId="Rastertabel7kleurrijk-Accent3">
    <w:name w:val="Grid Table 7 Colorful Accent 3"/>
    <w:basedOn w:val="Standaardtabel"/>
    <w:uiPriority w:val="52"/>
    <w:rsid w:val="009A4CE4"/>
    <w:pPr>
      <w:spacing w:after="0" w:line="240" w:lineRule="auto"/>
    </w:pPr>
    <w:rPr>
      <w:color w:val="ABA203" w:themeColor="accent3" w:themeShade="BF"/>
    </w:rPr>
    <w:tblPr>
      <w:tblStyleRowBandSize w:val="1"/>
      <w:tblStyleColBandSize w:val="1"/>
      <w:tblBorders>
        <w:top w:val="single" w:sz="4" w:space="0" w:color="FCF35B" w:themeColor="accent3" w:themeTint="99"/>
        <w:left w:val="single" w:sz="4" w:space="0" w:color="FCF35B" w:themeColor="accent3" w:themeTint="99"/>
        <w:bottom w:val="single" w:sz="4" w:space="0" w:color="FCF35B" w:themeColor="accent3" w:themeTint="99"/>
        <w:right w:val="single" w:sz="4" w:space="0" w:color="FCF35B" w:themeColor="accent3" w:themeTint="99"/>
        <w:insideH w:val="single" w:sz="4" w:space="0" w:color="FCF35B" w:themeColor="accent3" w:themeTint="99"/>
        <w:insideV w:val="single" w:sz="4" w:space="0" w:color="FCF35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FBC8" w:themeFill="accent3" w:themeFillTint="33"/>
      </w:tcPr>
    </w:tblStylePr>
    <w:tblStylePr w:type="band1Horz">
      <w:tblPr/>
      <w:tcPr>
        <w:shd w:val="clear" w:color="auto" w:fill="FEFBC8" w:themeFill="accent3" w:themeFillTint="33"/>
      </w:tcPr>
    </w:tblStylePr>
    <w:tblStylePr w:type="neCell">
      <w:tblPr/>
      <w:tcPr>
        <w:tcBorders>
          <w:bottom w:val="single" w:sz="4" w:space="0" w:color="FCF35B" w:themeColor="accent3" w:themeTint="99"/>
        </w:tcBorders>
      </w:tcPr>
    </w:tblStylePr>
    <w:tblStylePr w:type="nwCell">
      <w:tblPr/>
      <w:tcPr>
        <w:tcBorders>
          <w:bottom w:val="single" w:sz="4" w:space="0" w:color="FCF35B" w:themeColor="accent3" w:themeTint="99"/>
        </w:tcBorders>
      </w:tcPr>
    </w:tblStylePr>
    <w:tblStylePr w:type="seCell">
      <w:tblPr/>
      <w:tcPr>
        <w:tcBorders>
          <w:top w:val="single" w:sz="4" w:space="0" w:color="FCF35B" w:themeColor="accent3" w:themeTint="99"/>
        </w:tcBorders>
      </w:tcPr>
    </w:tblStylePr>
    <w:tblStylePr w:type="swCell">
      <w:tblPr/>
      <w:tcPr>
        <w:tcBorders>
          <w:top w:val="single" w:sz="4" w:space="0" w:color="FCF35B" w:themeColor="accent3" w:themeTint="99"/>
        </w:tcBorders>
      </w:tcPr>
    </w:tblStylePr>
  </w:style>
  <w:style w:type="table" w:styleId="Rastertabel7kleurrijk-Accent4">
    <w:name w:val="Grid Table 7 Colorful Accent 4"/>
    <w:basedOn w:val="Standaardtabel"/>
    <w:uiPriority w:val="52"/>
    <w:rsid w:val="009A4CE4"/>
    <w:pPr>
      <w:spacing w:after="0" w:line="240" w:lineRule="auto"/>
    </w:pPr>
    <w:rPr>
      <w:color w:val="505050" w:themeColor="accent4" w:themeShade="BF"/>
    </w:rPr>
    <w:tblPr>
      <w:tblStyleRowBandSize w:val="1"/>
      <w:tblStyleColBandSize w:val="1"/>
      <w:tblBorders>
        <w:top w:val="single" w:sz="4" w:space="0" w:color="A6A6A6" w:themeColor="accent4" w:themeTint="99"/>
        <w:left w:val="single" w:sz="4" w:space="0" w:color="A6A6A6" w:themeColor="accent4" w:themeTint="99"/>
        <w:bottom w:val="single" w:sz="4" w:space="0" w:color="A6A6A6" w:themeColor="accent4" w:themeTint="99"/>
        <w:right w:val="single" w:sz="4" w:space="0" w:color="A6A6A6" w:themeColor="accent4" w:themeTint="99"/>
        <w:insideH w:val="single" w:sz="4" w:space="0" w:color="A6A6A6" w:themeColor="accent4" w:themeTint="99"/>
        <w:insideV w:val="single" w:sz="4" w:space="0" w:color="A6A6A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E1E1" w:themeFill="accent4" w:themeFillTint="33"/>
      </w:tcPr>
    </w:tblStylePr>
    <w:tblStylePr w:type="band1Horz">
      <w:tblPr/>
      <w:tcPr>
        <w:shd w:val="clear" w:color="auto" w:fill="E1E1E1" w:themeFill="accent4" w:themeFillTint="33"/>
      </w:tcPr>
    </w:tblStylePr>
    <w:tblStylePr w:type="neCell">
      <w:tblPr/>
      <w:tcPr>
        <w:tcBorders>
          <w:bottom w:val="single" w:sz="4" w:space="0" w:color="A6A6A6" w:themeColor="accent4" w:themeTint="99"/>
        </w:tcBorders>
      </w:tcPr>
    </w:tblStylePr>
    <w:tblStylePr w:type="nwCell">
      <w:tblPr/>
      <w:tcPr>
        <w:tcBorders>
          <w:bottom w:val="single" w:sz="4" w:space="0" w:color="A6A6A6" w:themeColor="accent4" w:themeTint="99"/>
        </w:tcBorders>
      </w:tcPr>
    </w:tblStylePr>
    <w:tblStylePr w:type="seCell">
      <w:tblPr/>
      <w:tcPr>
        <w:tcBorders>
          <w:top w:val="single" w:sz="4" w:space="0" w:color="A6A6A6" w:themeColor="accent4" w:themeTint="99"/>
        </w:tcBorders>
      </w:tcPr>
    </w:tblStylePr>
    <w:tblStylePr w:type="swCell">
      <w:tblPr/>
      <w:tcPr>
        <w:tcBorders>
          <w:top w:val="single" w:sz="4" w:space="0" w:color="A6A6A6" w:themeColor="accent4" w:themeTint="99"/>
        </w:tcBorders>
      </w:tcPr>
    </w:tblStylePr>
  </w:style>
  <w:style w:type="table" w:styleId="Rastertabel7kleurrijk-Accent5">
    <w:name w:val="Grid Table 7 Colorful Accent 5"/>
    <w:basedOn w:val="Standaardtabel"/>
    <w:uiPriority w:val="52"/>
    <w:rsid w:val="009A4CE4"/>
    <w:pPr>
      <w:spacing w:after="0" w:line="240" w:lineRule="auto"/>
    </w:pPr>
    <w:rPr>
      <w:color w:val="9F9F9F" w:themeColor="accent5" w:themeShade="BF"/>
    </w:rPr>
    <w:tblPr>
      <w:tblStyleRowBandSize w:val="1"/>
      <w:tblStyleColBandSize w:val="1"/>
      <w:tblBorders>
        <w:top w:val="single" w:sz="4" w:space="0" w:color="E5E5E5" w:themeColor="accent5" w:themeTint="99"/>
        <w:left w:val="single" w:sz="4" w:space="0" w:color="E5E5E5" w:themeColor="accent5" w:themeTint="99"/>
        <w:bottom w:val="single" w:sz="4" w:space="0" w:color="E5E5E5" w:themeColor="accent5" w:themeTint="99"/>
        <w:right w:val="single" w:sz="4" w:space="0" w:color="E5E5E5" w:themeColor="accent5" w:themeTint="99"/>
        <w:insideH w:val="single" w:sz="4" w:space="0" w:color="E5E5E5" w:themeColor="accent5" w:themeTint="99"/>
        <w:insideV w:val="single" w:sz="4" w:space="0" w:color="E5E5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F6F6" w:themeFill="accent5" w:themeFillTint="33"/>
      </w:tcPr>
    </w:tblStylePr>
    <w:tblStylePr w:type="band1Horz">
      <w:tblPr/>
      <w:tcPr>
        <w:shd w:val="clear" w:color="auto" w:fill="F6F6F6" w:themeFill="accent5" w:themeFillTint="33"/>
      </w:tcPr>
    </w:tblStylePr>
    <w:tblStylePr w:type="neCell">
      <w:tblPr/>
      <w:tcPr>
        <w:tcBorders>
          <w:bottom w:val="single" w:sz="4" w:space="0" w:color="E5E5E5" w:themeColor="accent5" w:themeTint="99"/>
        </w:tcBorders>
      </w:tcPr>
    </w:tblStylePr>
    <w:tblStylePr w:type="nwCell">
      <w:tblPr/>
      <w:tcPr>
        <w:tcBorders>
          <w:bottom w:val="single" w:sz="4" w:space="0" w:color="E5E5E5" w:themeColor="accent5" w:themeTint="99"/>
        </w:tcBorders>
      </w:tcPr>
    </w:tblStylePr>
    <w:tblStylePr w:type="seCell">
      <w:tblPr/>
      <w:tcPr>
        <w:tcBorders>
          <w:top w:val="single" w:sz="4" w:space="0" w:color="E5E5E5" w:themeColor="accent5" w:themeTint="99"/>
        </w:tcBorders>
      </w:tcPr>
    </w:tblStylePr>
    <w:tblStylePr w:type="swCell">
      <w:tblPr/>
      <w:tcPr>
        <w:tcBorders>
          <w:top w:val="single" w:sz="4" w:space="0" w:color="E5E5E5" w:themeColor="accent5" w:themeTint="99"/>
        </w:tcBorders>
      </w:tcPr>
    </w:tblStylePr>
  </w:style>
  <w:style w:type="table" w:styleId="Rastertabel7kleurrijk-Accent6">
    <w:name w:val="Grid Table 7 Colorful Accent 6"/>
    <w:basedOn w:val="Standaardtabel"/>
    <w:uiPriority w:val="52"/>
    <w:rsid w:val="009A4CE4"/>
    <w:pPr>
      <w:spacing w:after="0" w:line="240" w:lineRule="auto"/>
    </w:pPr>
    <w:rPr>
      <w:color w:val="717171" w:themeColor="accent6" w:themeShade="BF"/>
    </w:rPr>
    <w:tblPr>
      <w:tblStyleRowBandSize w:val="1"/>
      <w:tblStyleColBandSize w:val="1"/>
      <w:tblBorders>
        <w:top w:val="single" w:sz="4" w:space="0" w:color="C1C1C1" w:themeColor="accent6" w:themeTint="99"/>
        <w:left w:val="single" w:sz="4" w:space="0" w:color="C1C1C1" w:themeColor="accent6" w:themeTint="99"/>
        <w:bottom w:val="single" w:sz="4" w:space="0" w:color="C1C1C1" w:themeColor="accent6" w:themeTint="99"/>
        <w:right w:val="single" w:sz="4" w:space="0" w:color="C1C1C1" w:themeColor="accent6" w:themeTint="99"/>
        <w:insideH w:val="single" w:sz="4" w:space="0" w:color="C1C1C1" w:themeColor="accent6" w:themeTint="99"/>
        <w:insideV w:val="single" w:sz="4" w:space="0" w:color="C1C1C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AEA" w:themeFill="accent6" w:themeFillTint="33"/>
      </w:tcPr>
    </w:tblStylePr>
    <w:tblStylePr w:type="band1Horz">
      <w:tblPr/>
      <w:tcPr>
        <w:shd w:val="clear" w:color="auto" w:fill="EAEAEA" w:themeFill="accent6" w:themeFillTint="33"/>
      </w:tcPr>
    </w:tblStylePr>
    <w:tblStylePr w:type="neCell">
      <w:tblPr/>
      <w:tcPr>
        <w:tcBorders>
          <w:bottom w:val="single" w:sz="4" w:space="0" w:color="C1C1C1" w:themeColor="accent6" w:themeTint="99"/>
        </w:tcBorders>
      </w:tcPr>
    </w:tblStylePr>
    <w:tblStylePr w:type="nwCell">
      <w:tblPr/>
      <w:tcPr>
        <w:tcBorders>
          <w:bottom w:val="single" w:sz="4" w:space="0" w:color="C1C1C1" w:themeColor="accent6" w:themeTint="99"/>
        </w:tcBorders>
      </w:tcPr>
    </w:tblStylePr>
    <w:tblStylePr w:type="seCell">
      <w:tblPr/>
      <w:tcPr>
        <w:tcBorders>
          <w:top w:val="single" w:sz="4" w:space="0" w:color="C1C1C1" w:themeColor="accent6" w:themeTint="99"/>
        </w:tcBorders>
      </w:tcPr>
    </w:tblStylePr>
    <w:tblStylePr w:type="swCell">
      <w:tblPr/>
      <w:tcPr>
        <w:tcBorders>
          <w:top w:val="single" w:sz="4" w:space="0" w:color="C1C1C1" w:themeColor="accent6" w:themeTint="99"/>
        </w:tcBorders>
      </w:tcPr>
    </w:tblStylePr>
  </w:style>
  <w:style w:type="table" w:styleId="Rastertabel1licht">
    <w:name w:val="Grid Table 1 Light"/>
    <w:basedOn w:val="Standaardtabel"/>
    <w:uiPriority w:val="46"/>
    <w:rsid w:val="009A4CE4"/>
    <w:pPr>
      <w:spacing w:after="0" w:line="240" w:lineRule="auto"/>
    </w:pPr>
    <w:tblPr>
      <w:tblStyleRowBandSize w:val="1"/>
      <w:tblStyleColBandSize w:val="1"/>
      <w:tblBorders>
        <w:top w:val="single" w:sz="4" w:space="0" w:color="AFADAD" w:themeColor="text1" w:themeTint="66"/>
        <w:left w:val="single" w:sz="4" w:space="0" w:color="AFADAD" w:themeColor="text1" w:themeTint="66"/>
        <w:bottom w:val="single" w:sz="4" w:space="0" w:color="AFADAD" w:themeColor="text1" w:themeTint="66"/>
        <w:right w:val="single" w:sz="4" w:space="0" w:color="AFADAD" w:themeColor="text1" w:themeTint="66"/>
        <w:insideH w:val="single" w:sz="4" w:space="0" w:color="AFADAD" w:themeColor="text1" w:themeTint="66"/>
        <w:insideV w:val="single" w:sz="4" w:space="0" w:color="AFADAD" w:themeColor="text1" w:themeTint="66"/>
      </w:tblBorders>
    </w:tblPr>
    <w:tblStylePr w:type="firstRow">
      <w:rPr>
        <w:b/>
        <w:bCs/>
      </w:rPr>
      <w:tblPr/>
      <w:tcPr>
        <w:tcBorders>
          <w:bottom w:val="single" w:sz="12" w:space="0" w:color="878585" w:themeColor="text1" w:themeTint="99"/>
        </w:tcBorders>
      </w:tcPr>
    </w:tblStylePr>
    <w:tblStylePr w:type="lastRow">
      <w:rPr>
        <w:b/>
        <w:bCs/>
      </w:rPr>
      <w:tblPr/>
      <w:tcPr>
        <w:tcBorders>
          <w:top w:val="double" w:sz="2" w:space="0" w:color="878585" w:themeColor="text1" w:themeTint="99"/>
        </w:tcBorders>
      </w:tcPr>
    </w:tblStylePr>
    <w:tblStylePr w:type="firstCol">
      <w:rPr>
        <w:b/>
        <w:bCs/>
      </w:rPr>
    </w:tblStylePr>
    <w:tblStylePr w:type="lastCol">
      <w:rPr>
        <w:b/>
        <w:bCs/>
      </w:rPr>
    </w:tblStylePr>
  </w:style>
  <w:style w:type="table" w:styleId="Tabelrasterlicht">
    <w:name w:val="Grid Table Light"/>
    <w:basedOn w:val="Standaardtabel"/>
    <w:uiPriority w:val="40"/>
    <w:rsid w:val="009A4CE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Vastetekst0">
    <w:name w:val="Vaste tekst"/>
    <w:basedOn w:val="Standaard"/>
    <w:rsid w:val="002C7C17"/>
    <w:pPr>
      <w:keepNext/>
      <w:spacing w:before="240" w:line="240" w:lineRule="auto"/>
    </w:pPr>
    <w:rPr>
      <w:rFonts w:ascii="Arial" w:eastAsia="Times New Roman" w:hAnsi="Arial"/>
      <w:noProof/>
      <w:spacing w:val="-2"/>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2817286">
      <w:bodyDiv w:val="1"/>
      <w:marLeft w:val="0"/>
      <w:marRight w:val="0"/>
      <w:marTop w:val="0"/>
      <w:marBottom w:val="0"/>
      <w:divBdr>
        <w:top w:val="none" w:sz="0" w:space="0" w:color="auto"/>
        <w:left w:val="none" w:sz="0" w:space="0" w:color="auto"/>
        <w:bottom w:val="none" w:sz="0" w:space="0" w:color="auto"/>
        <w:right w:val="none" w:sz="0" w:space="0" w:color="auto"/>
      </w:divBdr>
    </w:div>
    <w:div w:id="1079325299">
      <w:bodyDiv w:val="1"/>
      <w:marLeft w:val="0"/>
      <w:marRight w:val="0"/>
      <w:marTop w:val="0"/>
      <w:marBottom w:val="0"/>
      <w:divBdr>
        <w:top w:val="none" w:sz="0" w:space="0" w:color="auto"/>
        <w:left w:val="none" w:sz="0" w:space="0" w:color="auto"/>
        <w:bottom w:val="none" w:sz="0" w:space="0" w:color="auto"/>
        <w:right w:val="none" w:sz="0" w:space="0" w:color="auto"/>
      </w:divBdr>
    </w:div>
    <w:div w:id="1894080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9" Type="http://schemas.openxmlformats.org/officeDocument/2006/relationships/font" Target="fonts/font9.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sjabloon32\mi-word\mi-sjablonen\aanmaningen\aanmaning%20zonder%20pvo.dotm" TargetMode="External"/></Relationships>
</file>

<file path=word/theme/theme1.xml><?xml version="1.0" encoding="utf-8"?>
<a:theme xmlns:a="http://schemas.openxmlformats.org/drawingml/2006/main" name="Vlaamse Overheid Algemeen">
  <a:themeElements>
    <a:clrScheme name="Vlaamse overheid algemeen">
      <a:dk1>
        <a:srgbClr val="373636"/>
      </a:dk1>
      <a:lt1>
        <a:sysClr val="window" lastClr="FFFFFF"/>
      </a:lt1>
      <a:dk2>
        <a:srgbClr val="6B6B6B"/>
      </a:dk2>
      <a:lt2>
        <a:srgbClr val="F6F5F3"/>
      </a:lt2>
      <a:accent1>
        <a:srgbClr val="FFF200"/>
      </a:accent1>
      <a:accent2>
        <a:srgbClr val="373636"/>
      </a:accent2>
      <a:accent3>
        <a:srgbClr val="E5DA04"/>
      </a:accent3>
      <a:accent4>
        <a:srgbClr val="6B6B6B"/>
      </a:accent4>
      <a:accent5>
        <a:srgbClr val="D5D5D5"/>
      </a:accent5>
      <a:accent6>
        <a:srgbClr val="989898"/>
      </a:accent6>
      <a:hlink>
        <a:srgbClr val="3C96BE"/>
      </a:hlink>
      <a:folHlink>
        <a:srgbClr val="AA78AA"/>
      </a:folHlink>
    </a:clrScheme>
    <a:fontScheme name="Vlaamse overheid algemeen">
      <a:majorFont>
        <a:latin typeface="FlandersArtSans-Medium"/>
        <a:ea typeface=""/>
        <a:cs typeface=""/>
      </a:majorFont>
      <a:minorFont>
        <a:latin typeface="FlandersArtSans-Regular"/>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864900-F9CF-4939-AF0F-E23CACB48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aanmaning zonder pvo</Template>
  <TotalTime>0</TotalTime>
  <Pages>3</Pages>
  <Words>927</Words>
  <Characters>5104</Characters>
  <Application>Microsoft Office Word</Application>
  <DocSecurity>0</DocSecurity>
  <Lines>42</Lines>
  <Paragraphs>12</Paragraphs>
  <ScaleCrop>false</ScaleCrop>
  <HeadingPairs>
    <vt:vector size="2" baseType="variant">
      <vt:variant>
        <vt:lpstr>Titel</vt:lpstr>
      </vt:variant>
      <vt:variant>
        <vt:i4>1</vt:i4>
      </vt:variant>
    </vt:vector>
  </HeadingPairs>
  <TitlesOfParts>
    <vt:vector size="1" baseType="lpstr">
      <vt:lpstr>Aanmaning zonder pv</vt:lpstr>
    </vt:vector>
  </TitlesOfParts>
  <Manager>Marc Vanthienen</Manager>
  <Company>Afdeling Handhaving</Company>
  <LinksUpToDate>false</LinksUpToDate>
  <CharactersWithSpaces>6019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Aanmaning zonder pv</dc:title>
  <dc:creator>Sonck, Saartje</dc:creator>
  <dc:description/>
  <cp:lastModifiedBy>Elizabeth Cazaerck</cp:lastModifiedBy>
  <cp:revision>4</cp:revision>
  <cp:lastPrinted>2022-03-08T20:11:00Z</cp:lastPrinted>
  <dcterms:created xsi:type="dcterms:W3CDTF">2022-03-08T20:10:00Z</dcterms:created>
  <dcterms:modified xsi:type="dcterms:W3CDTF">2022-03-08T20:11:00Z</dcterms:modified>
  <cp:category>Aanmaning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S_Opgeslagen">
    <vt:bool>false</vt:bool>
  </property>
  <property fmtid="{D5CDD505-2E9C-101B-9397-08002B2CF9AE}" pid="3" name="DOS_Registratie">
    <vt:bool>false</vt:bool>
  </property>
  <property fmtid="{D5CDD505-2E9C-101B-9397-08002B2CF9AE}" pid="4" name="Aangetekend">
    <vt:bool>true</vt:bool>
  </property>
  <property fmtid="{D5CDD505-2E9C-101B-9397-08002B2CF9AE}" pid="5" name="Formulier">
    <vt:bool>true</vt:bool>
  </property>
  <property fmtid="{D5CDD505-2E9C-101B-9397-08002B2CF9AE}" pid="6" name="Versie">
    <vt:lpwstr>v19.0125</vt:lpwstr>
  </property>
  <property fmtid="{D5CDD505-2E9C-101B-9397-08002B2CF9AE}" pid="7" name="ID Document">
    <vt:lpwstr>AM02</vt:lpwstr>
  </property>
  <property fmtid="{D5CDD505-2E9C-101B-9397-08002B2CF9AE}" pid="8" name="hoofding_formulier">
    <vt:lpwstr>Aanmaning zonder PV</vt:lpwstr>
  </property>
</Properties>
</file>